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AE" w:rsidRDefault="007B188B" w:rsidP="007B188B">
      <w:pPr>
        <w:pStyle w:val="a4"/>
        <w:shd w:val="clear" w:color="auto" w:fill="auto"/>
        <w:spacing w:line="276" w:lineRule="auto"/>
        <w:ind w:firstLine="426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bookmarkStart w:id="0" w:name="_GoBack"/>
      <w:bookmarkEnd w:id="0"/>
      <w:r>
        <w:rPr>
          <w:rFonts w:ascii="Times New Roman" w:hAnsi="Times New Roman"/>
          <w:bCs/>
          <w:noProof/>
          <w:spacing w:val="0"/>
          <w:sz w:val="28"/>
        </w:rPr>
        <w:drawing>
          <wp:inline distT="0" distB="0" distL="0" distR="0">
            <wp:extent cx="5576887" cy="8345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тореферат Первухина Л.Ф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823" cy="83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AE" w:rsidRDefault="00FF41AE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FF41AE" w:rsidRDefault="00FF41AE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sectPr w:rsidR="00FF41AE" w:rsidSect="00DF00A6">
          <w:headerReference w:type="default" r:id="rId9"/>
          <w:footnotePr>
            <w:numRestart w:val="eachPage"/>
          </w:footnotePr>
          <w:pgSz w:w="12240" w:h="15840"/>
          <w:pgMar w:top="1134" w:right="850" w:bottom="1134" w:left="1701" w:header="454" w:footer="454" w:gutter="0"/>
          <w:cols w:space="720"/>
          <w:noEndnote/>
          <w:titlePg/>
          <w:docGrid w:linePitch="360"/>
        </w:sectPr>
      </w:pPr>
    </w:p>
    <w:p w:rsidR="003218C7" w:rsidRDefault="00A55656" w:rsidP="0045338D">
      <w:pPr>
        <w:pStyle w:val="a4"/>
        <w:shd w:val="clear" w:color="auto" w:fill="auto"/>
        <w:spacing w:line="276" w:lineRule="auto"/>
        <w:ind w:firstLine="709"/>
        <w:jc w:val="center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lastRenderedPageBreak/>
        <w:t>Диссертация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выполнена </w:t>
      </w:r>
      <w:r w:rsidR="003218C7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на кафедре криминалистики юридического факультета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Московско</w:t>
      </w:r>
      <w:r w:rsidR="003218C7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го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государственно</w:t>
      </w:r>
      <w:r w:rsidR="003218C7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го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университет</w:t>
      </w:r>
      <w:r w:rsidR="003218C7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а</w:t>
      </w:r>
    </w:p>
    <w:p w:rsidR="00A55656" w:rsidRPr="00A55656" w:rsidRDefault="00A55656" w:rsidP="0045338D">
      <w:pPr>
        <w:pStyle w:val="a4"/>
        <w:shd w:val="clear" w:color="auto" w:fill="auto"/>
        <w:spacing w:line="276" w:lineRule="auto"/>
        <w:ind w:firstLine="709"/>
        <w:jc w:val="center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им</w:t>
      </w:r>
      <w:r w:rsidR="0045338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.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М.В. Ломоносова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45338D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Научный руководитель</w:t>
      </w:r>
      <w:r w:rsidR="0045338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-</w:t>
      </w:r>
    </w:p>
    <w:p w:rsidR="00A55656" w:rsidRPr="00A55656" w:rsidRDefault="00A55656" w:rsidP="00BF036F">
      <w:pPr>
        <w:pStyle w:val="a4"/>
        <w:shd w:val="clear" w:color="auto" w:fill="auto"/>
        <w:spacing w:line="276" w:lineRule="auto"/>
        <w:ind w:firstLine="2552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доктор юридических наук,</w:t>
      </w:r>
      <w:r w:rsidR="0045338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профессор </w:t>
      </w:r>
      <w:r w:rsidR="0045338D"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В.Я.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К</w:t>
      </w:r>
      <w:r w:rsidR="00BF036F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олдин.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45338D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Официальные оппоненты:</w:t>
      </w:r>
    </w:p>
    <w:p w:rsidR="00A55656" w:rsidRPr="00A55656" w:rsidRDefault="00A55656" w:rsidP="00BF036F">
      <w:pPr>
        <w:pStyle w:val="a4"/>
        <w:shd w:val="clear" w:color="auto" w:fill="auto"/>
        <w:spacing w:line="276" w:lineRule="auto"/>
        <w:ind w:firstLine="2552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доктор юридических наук,</w:t>
      </w:r>
      <w:r w:rsidR="0045338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профессор </w:t>
      </w:r>
      <w:r w:rsidR="0045338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Г.Г.Зуйков</w:t>
      </w:r>
    </w:p>
    <w:p w:rsidR="00A55656" w:rsidRPr="00A55656" w:rsidRDefault="00C83CBB" w:rsidP="00BF036F">
      <w:pPr>
        <w:pStyle w:val="a4"/>
        <w:shd w:val="clear" w:color="auto" w:fill="auto"/>
        <w:spacing w:line="276" w:lineRule="auto"/>
        <w:ind w:firstLine="2552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кандидат юридических наук В.А.Образцов.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Ведущая организация</w:t>
      </w:r>
      <w:r w:rsidR="00C83CB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-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Московская высшая школа </w:t>
      </w:r>
      <w:r w:rsidR="00C83CB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милиции 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МВД СССР</w:t>
      </w:r>
      <w:r w:rsidR="00C83CB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.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Защита диссертации состоится </w:t>
      </w:r>
      <w:r w:rsidR="003713B9" w:rsidRPr="003713B9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" </w:t>
      </w:r>
      <w:r w:rsidRPr="003713B9">
        <w:rPr>
          <w:rStyle w:val="BodytextBold"/>
          <w:rFonts w:ascii="Times New Roman" w:hAnsi="Times New Roman"/>
          <w:b w:val="0"/>
          <w:spacing w:val="0"/>
          <w:sz w:val="28"/>
        </w:rPr>
        <w:t>2</w:t>
      </w:r>
      <w:r w:rsidR="00FF02AC" w:rsidRPr="003713B9">
        <w:rPr>
          <w:rStyle w:val="BodytextBold"/>
          <w:rFonts w:ascii="Times New Roman" w:hAnsi="Times New Roman"/>
          <w:b w:val="0"/>
          <w:spacing w:val="0"/>
          <w:sz w:val="28"/>
        </w:rPr>
        <w:t>7</w:t>
      </w:r>
      <w:r w:rsidR="003713B9" w:rsidRPr="003713B9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"</w:t>
      </w:r>
      <w:r w:rsidRPr="003713B9">
        <w:rPr>
          <w:rStyle w:val="BodytextBold"/>
          <w:rFonts w:ascii="Times New Roman" w:hAnsi="Times New Roman"/>
          <w:b w:val="0"/>
          <w:spacing w:val="0"/>
          <w:sz w:val="28"/>
        </w:rPr>
        <w:t xml:space="preserve"> </w:t>
      </w:r>
      <w:r w:rsidR="00FF02AC" w:rsidRPr="003713B9">
        <w:rPr>
          <w:rStyle w:val="BodytextBold"/>
          <w:rFonts w:ascii="Times New Roman" w:hAnsi="Times New Roman"/>
          <w:b w:val="0"/>
          <w:spacing w:val="0"/>
          <w:sz w:val="28"/>
        </w:rPr>
        <w:t>сентября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198</w:t>
      </w:r>
      <w:r w:rsidR="00FF02AC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5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г. в </w:t>
      </w:r>
      <w:r w:rsidR="00FF02AC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____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часов на заседании специализированного </w:t>
      </w:r>
      <w:r w:rsidR="00FF02AC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уголовно-правового 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Совета К-053.05.33 Московского государственного университета имени М.В. Ломоносова </w:t>
      </w:r>
      <w:r w:rsidR="00E91D0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(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119899</w:t>
      </w:r>
      <w:r w:rsidR="00E91D0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,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Москва, Ленинские горы, МГУ, 1-</w:t>
      </w:r>
      <w:r w:rsidR="00E91D0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ы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й корпус гуманитарных факультетов, </w:t>
      </w:r>
      <w:r w:rsidR="00E91D0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юридический факультет)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.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С диссертацией можно ознакомиться в библиотеке </w:t>
      </w:r>
      <w:r w:rsidR="00E91D0D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юридического факультета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МГУ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.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Автореферат разослан " 2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6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" 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августа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198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5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г.</w:t>
      </w: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A55656" w:rsidRPr="00A55656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D9587B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Ученый секретарь специализи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-</w:t>
      </w:r>
    </w:p>
    <w:p w:rsidR="00D9587B" w:rsidRDefault="00A55656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рованного 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с</w:t>
      </w:r>
      <w:r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овета</w:t>
      </w:r>
      <w:r w:rsidR="00D9587B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, кандидат</w:t>
      </w:r>
    </w:p>
    <w:p w:rsidR="00A55656" w:rsidRPr="00A55656" w:rsidRDefault="00D9587B" w:rsidP="00A55656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>юридических наук, доцент</w:t>
      </w:r>
      <w:r w:rsidR="00A55656" w:rsidRPr="00A55656"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t xml:space="preserve">                                                    Д.П.Поташник</w:t>
      </w:r>
    </w:p>
    <w:p w:rsidR="00FF41AE" w:rsidRDefault="00FF41AE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FF41AE" w:rsidRDefault="00FF41AE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</w:p>
    <w:p w:rsidR="00FF41AE" w:rsidRDefault="00FF41AE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sectPr w:rsidR="00FF41AE" w:rsidSect="00DF00A6">
          <w:footnotePr>
            <w:numRestart w:val="eachPage"/>
          </w:footnotePr>
          <w:pgSz w:w="12240" w:h="15840"/>
          <w:pgMar w:top="1134" w:right="850" w:bottom="1134" w:left="1701" w:header="454" w:footer="454" w:gutter="0"/>
          <w:cols w:space="720"/>
          <w:noEndnote/>
          <w:titlePg/>
          <w:docGrid w:linePitch="360"/>
        </w:sectPr>
      </w:pPr>
    </w:p>
    <w:p w:rsidR="00FF41AE" w:rsidRDefault="00105E29" w:rsidP="00105E29">
      <w:pPr>
        <w:pStyle w:val="a4"/>
        <w:shd w:val="clear" w:color="auto" w:fill="auto"/>
        <w:spacing w:after="240" w:line="276" w:lineRule="auto"/>
        <w:ind w:firstLine="709"/>
        <w:jc w:val="center"/>
        <w:rPr>
          <w:rStyle w:val="BodytextBold"/>
          <w:rFonts w:ascii="Times New Roman" w:hAnsi="Times New Roman"/>
          <w:b w:val="0"/>
          <w:spacing w:val="0"/>
          <w:sz w:val="28"/>
          <w:u w:val="none"/>
        </w:rPr>
      </w:pPr>
      <w:r>
        <w:rPr>
          <w:rStyle w:val="BodytextBold"/>
          <w:rFonts w:ascii="Times New Roman" w:hAnsi="Times New Roman"/>
          <w:b w:val="0"/>
          <w:spacing w:val="0"/>
          <w:sz w:val="28"/>
          <w:u w:val="none"/>
        </w:rPr>
        <w:lastRenderedPageBreak/>
        <w:t>ОБЩАЯ ХАРАКТЕРИСТИКА РАБОТЫ.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FF41AE">
        <w:rPr>
          <w:rStyle w:val="BodytextBold"/>
          <w:rFonts w:ascii="Times New Roman" w:hAnsi="Times New Roman"/>
          <w:b w:val="0"/>
          <w:spacing w:val="0"/>
          <w:sz w:val="28"/>
        </w:rPr>
        <w:t>Обоснован</w:t>
      </w:r>
      <w:r w:rsidR="00FF41AE" w:rsidRPr="00FF41AE">
        <w:rPr>
          <w:rStyle w:val="BodytextBold"/>
          <w:rFonts w:ascii="Times New Roman" w:hAnsi="Times New Roman"/>
          <w:b w:val="0"/>
          <w:spacing w:val="0"/>
          <w:sz w:val="28"/>
        </w:rPr>
        <w:t>ие</w:t>
      </w:r>
      <w:r w:rsidRPr="00FF41AE">
        <w:rPr>
          <w:rStyle w:val="BodytextBold"/>
          <w:rFonts w:ascii="Times New Roman" w:hAnsi="Times New Roman"/>
          <w:b w:val="0"/>
          <w:spacing w:val="0"/>
          <w:sz w:val="28"/>
        </w:rPr>
        <w:t xml:space="preserve"> </w:t>
      </w:r>
      <w:r w:rsidRPr="00FF41AE">
        <w:rPr>
          <w:rFonts w:ascii="Times New Roman" w:hAnsi="Times New Roman"/>
          <w:spacing w:val="0"/>
          <w:sz w:val="28"/>
          <w:u w:val="single"/>
        </w:rPr>
        <w:t>тем</w:t>
      </w:r>
      <w:r w:rsidR="00FF41AE" w:rsidRPr="00FF41AE">
        <w:rPr>
          <w:rFonts w:ascii="Times New Roman" w:hAnsi="Times New Roman"/>
          <w:spacing w:val="0"/>
          <w:sz w:val="28"/>
          <w:u w:val="single"/>
        </w:rPr>
        <w:t>ы</w:t>
      </w:r>
      <w:r w:rsidRPr="00FF41AE">
        <w:rPr>
          <w:rFonts w:ascii="Times New Roman" w:hAnsi="Times New Roman"/>
          <w:spacing w:val="0"/>
          <w:sz w:val="28"/>
          <w:u w:val="single"/>
        </w:rPr>
        <w:t xml:space="preserve"> исследования </w:t>
      </w:r>
      <w:r w:rsidR="00FF41AE" w:rsidRPr="00FF41AE">
        <w:rPr>
          <w:rFonts w:ascii="Times New Roman" w:hAnsi="Times New Roman"/>
          <w:spacing w:val="0"/>
          <w:sz w:val="28"/>
          <w:u w:val="single"/>
        </w:rPr>
        <w:t>и</w:t>
      </w:r>
      <w:r w:rsidRPr="00FF41AE">
        <w:rPr>
          <w:rFonts w:ascii="Times New Roman" w:hAnsi="Times New Roman"/>
          <w:spacing w:val="0"/>
          <w:sz w:val="28"/>
          <w:u w:val="single"/>
        </w:rPr>
        <w:t xml:space="preserve"> е</w:t>
      </w:r>
      <w:r w:rsidR="00FF41AE" w:rsidRPr="00FF41AE">
        <w:rPr>
          <w:rFonts w:ascii="Times New Roman" w:hAnsi="Times New Roman"/>
          <w:spacing w:val="0"/>
          <w:sz w:val="28"/>
          <w:u w:val="single"/>
        </w:rPr>
        <w:t>е</w:t>
      </w:r>
      <w:r w:rsidRPr="00FF41AE">
        <w:rPr>
          <w:rFonts w:ascii="Times New Roman" w:hAnsi="Times New Roman"/>
          <w:spacing w:val="0"/>
          <w:sz w:val="28"/>
          <w:u w:val="single"/>
        </w:rPr>
        <w:t xml:space="preserve"> актуальности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.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Дальнейшее </w:t>
      </w:r>
      <w:r w:rsidRPr="004F4E70">
        <w:rPr>
          <w:rStyle w:val="1"/>
          <w:rFonts w:ascii="Times New Roman" w:hAnsi="Times New Roman"/>
          <w:spacing w:val="0"/>
          <w:sz w:val="28"/>
        </w:rPr>
        <w:t>со</w:t>
      </w:r>
      <w:r w:rsidR="001D2986">
        <w:rPr>
          <w:rStyle w:val="1"/>
          <w:rFonts w:ascii="Times New Roman" w:hAnsi="Times New Roman"/>
          <w:spacing w:val="0"/>
          <w:sz w:val="28"/>
        </w:rPr>
        <w:t>вершенствование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развитого социализма </w:t>
      </w:r>
      <w:r w:rsidR="001D2986">
        <w:rPr>
          <w:rStyle w:val="BodytextBold2"/>
          <w:rFonts w:ascii="Times New Roman" w:hAnsi="Times New Roman"/>
          <w:b w:val="0"/>
          <w:i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СССР, </w:t>
      </w:r>
      <w:r w:rsidR="001D2986">
        <w:rPr>
          <w:rStyle w:val="BodytextBold3"/>
          <w:rFonts w:ascii="Times New Roman" w:hAnsi="Times New Roman"/>
          <w:b w:val="0"/>
          <w:spacing w:val="0"/>
          <w:sz w:val="28"/>
        </w:rPr>
        <w:t>ускорение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социально-экономического развития государства и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улучшение </w:t>
      </w:r>
      <w:r w:rsidR="001D2986">
        <w:rPr>
          <w:rStyle w:val="BodytextBold3"/>
          <w:rFonts w:ascii="Times New Roman" w:hAnsi="Times New Roman"/>
          <w:b w:val="0"/>
          <w:spacing w:val="0"/>
          <w:sz w:val="28"/>
        </w:rPr>
        <w:t>всех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сторон </w:t>
      </w:r>
      <w:r w:rsidR="001D2986">
        <w:rPr>
          <w:rStyle w:val="1"/>
          <w:rFonts w:ascii="Times New Roman" w:hAnsi="Times New Roman"/>
          <w:spacing w:val="0"/>
          <w:sz w:val="28"/>
        </w:rPr>
        <w:t>жизни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общества неразрывно связаны с необходимость</w:t>
      </w:r>
      <w:r w:rsidR="001D2986">
        <w:rPr>
          <w:rStyle w:val="1"/>
          <w:rFonts w:ascii="Times New Roman" w:hAnsi="Times New Roman"/>
          <w:spacing w:val="0"/>
          <w:sz w:val="28"/>
        </w:rPr>
        <w:t>ю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>неу</w:t>
      </w:r>
      <w:r w:rsidRPr="004F4E70">
        <w:rPr>
          <w:rStyle w:val="1"/>
          <w:rFonts w:ascii="Times New Roman" w:hAnsi="Times New Roman"/>
          <w:spacing w:val="0"/>
          <w:sz w:val="28"/>
        </w:rPr>
        <w:t>коснительного соблюдения законов и поддержания правопорядка</w:t>
      </w:r>
      <w:r w:rsidR="00DD2911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</w:t>
      </w:r>
      <w:r w:rsidR="00DD2911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к отметил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>М.</w:t>
      </w:r>
      <w:r w:rsidRPr="004F4E70">
        <w:rPr>
          <w:rStyle w:val="1"/>
          <w:rFonts w:ascii="Times New Roman" w:hAnsi="Times New Roman"/>
          <w:spacing w:val="0"/>
          <w:sz w:val="28"/>
        </w:rPr>
        <w:t>С.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Горбачев в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речи на мартовском /1985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г./ Пленуме </w:t>
      </w:r>
      <w:r w:rsidRPr="004F4E70">
        <w:rPr>
          <w:rStyle w:val="1"/>
          <w:rFonts w:ascii="Times New Roman" w:hAnsi="Times New Roman"/>
          <w:spacing w:val="0"/>
          <w:sz w:val="28"/>
        </w:rPr>
        <w:t>ЦК КПСС, партие</w:t>
      </w:r>
      <w:r w:rsidR="00DD2911">
        <w:rPr>
          <w:rStyle w:val="1"/>
          <w:rFonts w:ascii="Times New Roman" w:hAnsi="Times New Roman"/>
          <w:spacing w:val="0"/>
          <w:sz w:val="28"/>
        </w:rPr>
        <w:t>й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"будут и впредь приниматься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решительные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меры по дальнейшему наведению порядка, очищению </w:t>
      </w:r>
      <w:r w:rsidR="00DD2911">
        <w:rPr>
          <w:rStyle w:val="1"/>
          <w:rFonts w:ascii="Times New Roman" w:hAnsi="Times New Roman"/>
          <w:spacing w:val="0"/>
          <w:sz w:val="28"/>
        </w:rPr>
        <w:t>нашей жизни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от чу</w:t>
      </w:r>
      <w:r w:rsidR="00DD2911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дых явлений, от любых посягательств </w:t>
      </w:r>
      <w:r w:rsidR="009F146B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а интересы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общества </w:t>
      </w:r>
      <w:r w:rsidRPr="004F4E70">
        <w:rPr>
          <w:rStyle w:val="1"/>
          <w:rFonts w:ascii="Times New Roman" w:hAnsi="Times New Roman"/>
          <w:spacing w:val="0"/>
          <w:sz w:val="28"/>
        </w:rPr>
        <w:t>и его гра</w:t>
      </w:r>
      <w:r w:rsidR="009F146B">
        <w:rPr>
          <w:rStyle w:val="1"/>
          <w:rFonts w:ascii="Times New Roman" w:hAnsi="Times New Roman"/>
          <w:spacing w:val="0"/>
          <w:sz w:val="28"/>
        </w:rPr>
        <w:t>жд</w:t>
      </w:r>
      <w:r w:rsidRPr="004F4E70">
        <w:rPr>
          <w:rStyle w:val="1"/>
          <w:rFonts w:ascii="Times New Roman" w:hAnsi="Times New Roman"/>
          <w:spacing w:val="0"/>
          <w:sz w:val="28"/>
        </w:rPr>
        <w:t>ан, по укреплению социалистической законности"</w:t>
      </w:r>
      <w:r w:rsidR="009F146B">
        <w:rPr>
          <w:rStyle w:val="ac"/>
          <w:rFonts w:ascii="Times New Roman" w:hAnsi="Times New Roman"/>
          <w:spacing w:val="0"/>
          <w:sz w:val="28"/>
        </w:rPr>
        <w:footnoteReference w:id="1"/>
      </w:r>
      <w:r w:rsidRPr="004F4E70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Одним из важнейших условий решения</w:t>
      </w:r>
      <w:r w:rsidR="00BF58D6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данной задачи, несомненно, является оптимизация деятельности</w:t>
      </w:r>
      <w:r w:rsidR="00BF58D6">
        <w:rPr>
          <w:rStyle w:val="1"/>
          <w:rFonts w:ascii="Times New Roman" w:hAnsi="Times New Roman"/>
          <w:spacing w:val="0"/>
          <w:sz w:val="28"/>
        </w:rPr>
        <w:t xml:space="preserve"> 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равоохранительных органов, которые должны добиться того, чтобы </w:t>
      </w:r>
      <w:r w:rsidR="00BF58D6">
        <w:rPr>
          <w:rStyle w:val="1"/>
          <w:rFonts w:ascii="Times New Roman" w:hAnsi="Times New Roman"/>
          <w:spacing w:val="0"/>
          <w:sz w:val="28"/>
        </w:rPr>
        <w:t>"</w:t>
      </w:r>
      <w:r w:rsidRPr="004F4E70">
        <w:rPr>
          <w:rStyle w:val="1"/>
          <w:rFonts w:ascii="Times New Roman" w:hAnsi="Times New Roman"/>
          <w:spacing w:val="0"/>
          <w:sz w:val="28"/>
        </w:rPr>
        <w:t>их работа была максимально эффективной, чтобы каждое преступление должным образом расследовалось и виновные несли заслуженное наказание"</w:t>
      </w:r>
      <w:r w:rsidR="00B92D3B">
        <w:rPr>
          <w:rStyle w:val="ac"/>
          <w:rFonts w:ascii="Times New Roman" w:hAnsi="Times New Roman"/>
          <w:spacing w:val="0"/>
          <w:sz w:val="28"/>
        </w:rPr>
        <w:footnoteReference w:id="2"/>
      </w:r>
      <w:r w:rsidRPr="004F4E70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Этому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в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значительной мере способствует улучшение существующих и внедрение в практику новейших технических средств, научно обоснованных тактических </w:t>
      </w:r>
      <w:r w:rsidR="00536CE1">
        <w:rPr>
          <w:rStyle w:val="BodytextBold3"/>
          <w:rFonts w:ascii="Times New Roman" w:hAnsi="Times New Roman"/>
          <w:b w:val="0"/>
          <w:spacing w:val="0"/>
          <w:sz w:val="28"/>
        </w:rPr>
        <w:t>и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методических рекомендаций по раскрытию и расследованию прес</w:t>
      </w:r>
      <w:r w:rsidR="00536CE1">
        <w:rPr>
          <w:rStyle w:val="1"/>
          <w:rFonts w:ascii="Times New Roman" w:hAnsi="Times New Roman"/>
          <w:spacing w:val="0"/>
          <w:sz w:val="28"/>
        </w:rPr>
        <w:t>т</w:t>
      </w:r>
      <w:r w:rsidRPr="004F4E70">
        <w:rPr>
          <w:rStyle w:val="1"/>
          <w:rFonts w:ascii="Times New Roman" w:hAnsi="Times New Roman"/>
          <w:spacing w:val="0"/>
          <w:sz w:val="28"/>
        </w:rPr>
        <w:t>уплений.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К одной из групп преступлений относятся кражи личного </w:t>
      </w:r>
      <w:r w:rsidR="00536CE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мущест</w:t>
      </w:r>
      <w:r w:rsidR="00536CE1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>а граждан из квартир, совершаемые в условиях крупного промышленного города. Они остаются наиболее</w:t>
      </w:r>
      <w:r w:rsidR="00972E6C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распространен</w:t>
      </w:r>
      <w:r w:rsidR="00972E6C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ой формой посягательств на личную собственност</w:t>
      </w:r>
      <w:r w:rsidR="00972E6C">
        <w:rPr>
          <w:rStyle w:val="1"/>
          <w:rFonts w:ascii="Times New Roman" w:hAnsi="Times New Roman"/>
          <w:spacing w:val="0"/>
          <w:sz w:val="28"/>
        </w:rPr>
        <w:t>ь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граждан и занимают значительное место в общей структуре преступности страны. Пр</w:t>
      </w:r>
      <w:r w:rsidR="00972E6C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этом на города и по</w:t>
      </w:r>
      <w:r w:rsidR="00972E6C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елки городского типа приходится 79-8</w:t>
      </w:r>
      <w:r w:rsidR="00341A1E">
        <w:rPr>
          <w:rStyle w:val="1"/>
          <w:rFonts w:ascii="Times New Roman" w:hAnsi="Times New Roman"/>
          <w:spacing w:val="0"/>
          <w:sz w:val="28"/>
        </w:rPr>
        <w:t xml:space="preserve">3%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квартирных </w:t>
      </w:r>
      <w:r w:rsidR="00556E3C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>ра</w:t>
      </w:r>
      <w:r w:rsidR="00556E3C">
        <w:rPr>
          <w:rStyle w:val="1"/>
          <w:rFonts w:ascii="Times New Roman" w:hAnsi="Times New Roman"/>
          <w:spacing w:val="0"/>
          <w:sz w:val="28"/>
        </w:rPr>
        <w:t>ж</w:t>
      </w:r>
      <w:r w:rsidR="00354BFA">
        <w:rPr>
          <w:rStyle w:val="ac"/>
          <w:rFonts w:ascii="Times New Roman" w:hAnsi="Times New Roman"/>
          <w:spacing w:val="0"/>
          <w:sz w:val="28"/>
        </w:rPr>
        <w:footnoteReference w:id="3"/>
      </w:r>
      <w:r w:rsidR="00354BFA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Количество этих преступлений за последние </w:t>
      </w:r>
      <w:r w:rsidR="00FB6CC2">
        <w:rPr>
          <w:rStyle w:val="1"/>
          <w:rFonts w:ascii="Times New Roman" w:hAnsi="Times New Roman"/>
          <w:spacing w:val="0"/>
          <w:sz w:val="28"/>
        </w:rPr>
        <w:t>годы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продол</w:t>
      </w:r>
      <w:r w:rsidR="00F63730">
        <w:rPr>
          <w:rStyle w:val="1"/>
          <w:rFonts w:ascii="Times New Roman" w:hAnsi="Times New Roman"/>
          <w:spacing w:val="0"/>
          <w:sz w:val="28"/>
        </w:rPr>
        <w:t>жает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увеличиваться</w:t>
      </w:r>
      <w:r w:rsidR="00F63730">
        <w:rPr>
          <w:rStyle w:val="1"/>
          <w:rFonts w:ascii="Times New Roman" w:hAnsi="Times New Roman"/>
          <w:spacing w:val="0"/>
          <w:sz w:val="28"/>
        </w:rPr>
        <w:t xml:space="preserve">. </w:t>
      </w:r>
      <w:r w:rsidRPr="004F4E70">
        <w:rPr>
          <w:rStyle w:val="1"/>
          <w:rFonts w:ascii="Times New Roman" w:hAnsi="Times New Roman"/>
          <w:spacing w:val="0"/>
          <w:sz w:val="28"/>
        </w:rPr>
        <w:t>С 1976 по 1962 г. оно возросло</w:t>
      </w:r>
      <w:r w:rsidR="00F6373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на </w:t>
      </w:r>
      <w:r w:rsidRPr="004F4E70">
        <w:rPr>
          <w:rStyle w:val="1"/>
          <w:rFonts w:ascii="Times New Roman" w:hAnsi="Times New Roman"/>
          <w:spacing w:val="0"/>
          <w:sz w:val="28"/>
        </w:rPr>
        <w:t>62</w:t>
      </w:r>
      <w:r w:rsidR="00F63730">
        <w:rPr>
          <w:rStyle w:val="1"/>
          <w:rFonts w:ascii="Times New Roman" w:hAnsi="Times New Roman"/>
          <w:spacing w:val="0"/>
          <w:sz w:val="28"/>
        </w:rPr>
        <w:t>%</w:t>
      </w:r>
      <w:r w:rsidR="00F63730">
        <w:rPr>
          <w:rStyle w:val="ac"/>
          <w:rFonts w:ascii="Times New Roman" w:hAnsi="Times New Roman"/>
          <w:spacing w:val="0"/>
          <w:sz w:val="28"/>
        </w:rPr>
        <w:footnoteReference w:id="4"/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. </w:t>
      </w:r>
      <w:r w:rsidR="00F63730">
        <w:rPr>
          <w:rStyle w:val="1"/>
          <w:rFonts w:ascii="Times New Roman" w:hAnsi="Times New Roman"/>
          <w:spacing w:val="0"/>
          <w:sz w:val="28"/>
          <w:lang w:eastAsia="en-US"/>
        </w:rPr>
        <w:t>Рас</w:t>
      </w:r>
      <w:r w:rsidRPr="004F4E70">
        <w:rPr>
          <w:rStyle w:val="1"/>
          <w:rFonts w:ascii="Times New Roman" w:hAnsi="Times New Roman"/>
          <w:spacing w:val="0"/>
          <w:sz w:val="28"/>
        </w:rPr>
        <w:t>крыв</w:t>
      </w:r>
      <w:r w:rsidR="00F63730">
        <w:rPr>
          <w:rStyle w:val="1"/>
          <w:rFonts w:ascii="Times New Roman" w:hAnsi="Times New Roman"/>
          <w:spacing w:val="0"/>
          <w:sz w:val="28"/>
        </w:rPr>
        <w:t>ае</w:t>
      </w:r>
      <w:r w:rsidR="005B2DB7">
        <w:rPr>
          <w:rStyle w:val="1"/>
          <w:rFonts w:ascii="Times New Roman" w:hAnsi="Times New Roman"/>
          <w:spacing w:val="0"/>
          <w:sz w:val="28"/>
        </w:rPr>
        <w:t>мо</w:t>
      </w:r>
      <w:r w:rsidRPr="004F4E70">
        <w:rPr>
          <w:rStyle w:val="1"/>
          <w:rFonts w:ascii="Times New Roman" w:hAnsi="Times New Roman"/>
          <w:spacing w:val="0"/>
          <w:sz w:val="28"/>
        </w:rPr>
        <w:t>сть же данной группы посягательств замет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но не </w:t>
      </w:r>
      <w:r w:rsidRPr="004F4E70">
        <w:rPr>
          <w:rStyle w:val="1"/>
          <w:rFonts w:ascii="Times New Roman" w:hAnsi="Times New Roman"/>
          <w:spacing w:val="0"/>
          <w:sz w:val="28"/>
        </w:rPr>
        <w:t>улучшилась.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Установление лично</w:t>
      </w:r>
      <w:r w:rsidR="005B2DB7">
        <w:rPr>
          <w:rStyle w:val="1"/>
          <w:rFonts w:ascii="Times New Roman" w:hAnsi="Times New Roman"/>
          <w:spacing w:val="0"/>
          <w:sz w:val="28"/>
        </w:rPr>
        <w:t>сти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неизвестного преступника, совер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шившего </w:t>
      </w:r>
      <w:r w:rsidRPr="004F4E70">
        <w:rPr>
          <w:rStyle w:val="1"/>
          <w:rFonts w:ascii="Times New Roman" w:hAnsi="Times New Roman"/>
          <w:spacing w:val="0"/>
          <w:sz w:val="28"/>
        </w:rPr>
        <w:t>квартирную кра</w:t>
      </w:r>
      <w:r w:rsidR="00377059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у,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его розыск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в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условиях крупного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промышленного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города, в частности Москвы, осложняется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в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силу тайного характера преступления, развитых транспортных связей, изолированности жизни семей в квартирах, применения 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>преступни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ками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перчаток </w:t>
      </w:r>
      <w:r w:rsidR="00235972">
        <w:rPr>
          <w:rStyle w:val="1"/>
          <w:rFonts w:ascii="Times New Roman" w:hAnsi="Times New Roman"/>
          <w:spacing w:val="0"/>
          <w:sz w:val="28"/>
        </w:rPr>
        <w:t>и иных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мер по сокрытию, минимального количества </w:t>
      </w:r>
      <w:r w:rsidR="00235972">
        <w:rPr>
          <w:rStyle w:val="BodytextBold3"/>
          <w:rFonts w:ascii="Times New Roman" w:hAnsi="Times New Roman"/>
          <w:b w:val="0"/>
          <w:spacing w:val="0"/>
          <w:sz w:val="28"/>
        </w:rPr>
        <w:t>с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ледов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рук, ног, транспортных средств, микрочастиц, а также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их </w:t>
      </w:r>
      <w:r w:rsidRPr="004F4E70">
        <w:rPr>
          <w:rStyle w:val="1"/>
          <w:rFonts w:ascii="Times New Roman" w:hAnsi="Times New Roman"/>
          <w:spacing w:val="0"/>
          <w:sz w:val="28"/>
        </w:rPr>
        <w:t>быстрого уничтожения.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Стандартизация домостроения, унификация бытовых условий обусловливают типизацию, нивелирование способов совершения преступления /ССП/. Это в значительной мере затрудняет индивидуализацию и розыск преступника</w:t>
      </w:r>
      <w:r w:rsidR="00235972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Указанные факторы приводят к тому, что использование оредств криминалистической техники, операти</w:t>
      </w:r>
      <w:r w:rsidR="00235972">
        <w:rPr>
          <w:rStyle w:val="1"/>
          <w:rFonts w:ascii="Times New Roman" w:hAnsi="Times New Roman"/>
          <w:spacing w:val="0"/>
          <w:sz w:val="28"/>
        </w:rPr>
        <w:t>вно</w:t>
      </w:r>
      <w:r w:rsidRPr="004F4E70">
        <w:rPr>
          <w:rStyle w:val="1"/>
          <w:rFonts w:ascii="Times New Roman" w:hAnsi="Times New Roman"/>
          <w:spacing w:val="0"/>
          <w:sz w:val="28"/>
        </w:rPr>
        <w:t>-роз</w:t>
      </w:r>
      <w:r w:rsidR="00235972"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>скных средств, в том чис</w:t>
      </w:r>
      <w:r w:rsidR="00574C7E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е служебно-розыскных собак, традиционных видов криминалистических учетов, допросы потерпевших в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ряде </w:t>
      </w:r>
      <w:r w:rsidRPr="004F4E70">
        <w:rPr>
          <w:rStyle w:val="1"/>
          <w:rFonts w:ascii="Times New Roman" w:hAnsi="Times New Roman"/>
          <w:spacing w:val="0"/>
          <w:sz w:val="28"/>
        </w:rPr>
        <w:t>случаев не обеспечивают раскрытия преступления</w:t>
      </w:r>
      <w:r w:rsidR="00574C7E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В связи с этим </w:t>
      </w:r>
      <w:r w:rsidR="00574C7E">
        <w:rPr>
          <w:rStyle w:val="1"/>
          <w:rFonts w:ascii="Times New Roman" w:hAnsi="Times New Roman"/>
          <w:spacing w:val="0"/>
          <w:sz w:val="28"/>
        </w:rPr>
        <w:t>еще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более актуальной </w:t>
      </w:r>
      <w:r w:rsidR="00574C7E">
        <w:rPr>
          <w:rStyle w:val="1"/>
          <w:rFonts w:ascii="Times New Roman" w:hAnsi="Times New Roman"/>
          <w:spacing w:val="0"/>
          <w:sz w:val="28"/>
          <w:lang w:eastAsia="en-US"/>
        </w:rPr>
        <w:t>ст</w:t>
      </w:r>
      <w:r w:rsidRPr="004F4E70">
        <w:rPr>
          <w:rStyle w:val="1"/>
          <w:rFonts w:ascii="Times New Roman" w:hAnsi="Times New Roman"/>
          <w:spacing w:val="0"/>
          <w:sz w:val="28"/>
        </w:rPr>
        <w:t>ановитс</w:t>
      </w:r>
      <w:r w:rsidR="00574C7E">
        <w:rPr>
          <w:rStyle w:val="1"/>
          <w:rFonts w:ascii="Times New Roman" w:hAnsi="Times New Roman"/>
          <w:spacing w:val="0"/>
          <w:sz w:val="28"/>
        </w:rPr>
        <w:t>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задача в</w:t>
      </w:r>
      <w:r w:rsidR="00AF015F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естороннего использования научных м</w:t>
      </w:r>
      <w:r w:rsidR="00AF015F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тодов. Большие перспективы </w:t>
      </w:r>
      <w:r w:rsidR="00AF015F">
        <w:rPr>
          <w:rStyle w:val="BodytextBold3"/>
          <w:rFonts w:ascii="Times New Roman" w:hAnsi="Times New Roman"/>
          <w:b w:val="0"/>
          <w:spacing w:val="0"/>
          <w:sz w:val="28"/>
        </w:rPr>
        <w:t>и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возможности имеет в данном случае системно-структурный подход к расследуемому событию на базе использования вероятноотно</w:t>
      </w:r>
      <w:r w:rsidR="00AF015F">
        <w:rPr>
          <w:rStyle w:val="1"/>
          <w:rFonts w:ascii="Times New Roman" w:hAnsi="Times New Roman"/>
          <w:spacing w:val="0"/>
          <w:sz w:val="28"/>
        </w:rPr>
        <w:t>-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статистических связей, существующих между различными </w:t>
      </w:r>
      <w:r w:rsidR="00AF015F">
        <w:rPr>
          <w:rStyle w:val="1"/>
          <w:rFonts w:ascii="Times New Roman" w:hAnsi="Times New Roman"/>
          <w:spacing w:val="0"/>
          <w:sz w:val="28"/>
        </w:rPr>
        <w:t>элемен</w:t>
      </w:r>
      <w:r w:rsidRPr="004F4E70">
        <w:rPr>
          <w:rStyle w:val="1"/>
          <w:rFonts w:ascii="Times New Roman" w:hAnsi="Times New Roman"/>
          <w:spacing w:val="0"/>
          <w:sz w:val="28"/>
        </w:rPr>
        <w:t>тами преступления, в ч</w:t>
      </w:r>
      <w:r w:rsidR="004570D6">
        <w:rPr>
          <w:rStyle w:val="1"/>
          <w:rFonts w:ascii="Times New Roman" w:hAnsi="Times New Roman"/>
          <w:spacing w:val="0"/>
          <w:sz w:val="28"/>
        </w:rPr>
        <w:t>астности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способом совершения квартирной кражи и свойствами личности преступника. Этот подход м</w:t>
      </w:r>
      <w:r w:rsidR="004570D6">
        <w:rPr>
          <w:rStyle w:val="1"/>
          <w:rFonts w:ascii="Times New Roman" w:hAnsi="Times New Roman"/>
          <w:spacing w:val="0"/>
          <w:sz w:val="28"/>
        </w:rPr>
        <w:t>о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жет быть реализован в рамках информационно-поисковой системы /ИПС/ по способу совершения преступления </w:t>
      </w:r>
      <w:r w:rsidR="004570D6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детерминиру</w:t>
      </w:r>
      <w:r w:rsidR="004570D6">
        <w:rPr>
          <w:rStyle w:val="1"/>
          <w:rFonts w:ascii="Times New Roman" w:hAnsi="Times New Roman"/>
          <w:spacing w:val="0"/>
          <w:sz w:val="28"/>
        </w:rPr>
        <w:t>ющим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его факторам, обеспечивающей получение дополнительной информации о скрываемой преступнике.</w:t>
      </w:r>
    </w:p>
    <w:p w:rsidR="0009452F" w:rsidRPr="004F4E70" w:rsidRDefault="00900065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Ра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зработки такого рода предполагают глубокое теоретическое исследование проблем, связанных о созданием и функционированием криминалистических информационных систем /ИС/, а </w:t>
      </w:r>
      <w:r>
        <w:rPr>
          <w:rStyle w:val="1"/>
          <w:rFonts w:ascii="Times New Roman" w:hAnsi="Times New Roman"/>
          <w:spacing w:val="0"/>
          <w:sz w:val="28"/>
          <w:lang w:eastAsia="en-US"/>
        </w:rPr>
        <w:t>также</w:t>
      </w:r>
      <w:r w:rsidR="0009452F" w:rsidRPr="004F4E70">
        <w:rPr>
          <w:rStyle w:val="1"/>
          <w:rFonts w:ascii="Times New Roman" w:hAnsi="Times New Roman"/>
          <w:spacing w:val="0"/>
          <w:sz w:val="28"/>
          <w:lang w:eastAsia="en-US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изучение понятия, содержания, структуры и свойств способа совершения преступления, составляющих научные основы регистрационной системы, базирующейся на использовании элементов способа и традиционно именуемой системой "модус операнди</w:t>
      </w:r>
      <w:r w:rsidR="00F97701">
        <w:rPr>
          <w:rStyle w:val="1"/>
          <w:rFonts w:ascii="Times New Roman" w:hAnsi="Times New Roman"/>
          <w:spacing w:val="0"/>
          <w:sz w:val="28"/>
        </w:rPr>
        <w:t>"</w:t>
      </w:r>
      <w:r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  <w:lang w:eastAsia="en-US"/>
        </w:rPr>
        <w:t>/</w:t>
      </w:r>
      <w:r w:rsidR="0009452F" w:rsidRPr="004F4E70">
        <w:rPr>
          <w:rStyle w:val="1"/>
          <w:rFonts w:ascii="Times New Roman" w:hAnsi="Times New Roman"/>
          <w:spacing w:val="0"/>
          <w:sz w:val="28"/>
          <w:lang w:val="en-US" w:eastAsia="en-US"/>
        </w:rPr>
        <w:t>MOS</w:t>
      </w:r>
      <w:r w:rsidR="0009452F" w:rsidRPr="004F4E70">
        <w:rPr>
          <w:rStyle w:val="1"/>
          <w:rFonts w:ascii="Times New Roman" w:hAnsi="Times New Roman"/>
          <w:spacing w:val="0"/>
          <w:sz w:val="28"/>
          <w:lang w:eastAsia="en-US"/>
        </w:rPr>
        <w:t>/.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Вместе с тем, положения, касающиеся целевого назначения, функций, задач и принципов организации такого рода криминалистических информационных систем, до сих пор недостаточно изучены. Требуют </w:t>
      </w:r>
      <w:r w:rsidR="00F97701">
        <w:rPr>
          <w:rStyle w:val="1"/>
          <w:rFonts w:ascii="Times New Roman" w:hAnsi="Times New Roman"/>
          <w:spacing w:val="0"/>
          <w:sz w:val="28"/>
        </w:rPr>
        <w:t>б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олее углубленной теоретической разработки и криминалистические аспекты способа и механизма преступного деяния в целях выявления классификационных, идентификационных, </w:t>
      </w:r>
      <w:r w:rsidR="00F9770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диагностических признаков ССП как функционально-динамической системы.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Особая актуальность криминалистического </w:t>
      </w:r>
      <w:r w:rsidR="00F97701">
        <w:rPr>
          <w:rStyle w:val="1"/>
          <w:rFonts w:ascii="Times New Roman" w:hAnsi="Times New Roman"/>
          <w:spacing w:val="0"/>
          <w:sz w:val="28"/>
        </w:rPr>
        <w:t>ан</w:t>
      </w:r>
      <w:r w:rsidRPr="004F4E70">
        <w:rPr>
          <w:rStyle w:val="1"/>
          <w:rFonts w:ascii="Times New Roman" w:hAnsi="Times New Roman"/>
          <w:spacing w:val="0"/>
          <w:sz w:val="28"/>
        </w:rPr>
        <w:t>ализа способа преступления определяется тем, что он представляет собой интегральный элемент в структуре противоправного деяния. С одной стороны, детерминированное объективными и субъективными факторами и установленное на первоначальном этапе расследования содержание способа позволяет судить о свойствах л</w:t>
      </w:r>
      <w:r w:rsidR="00DF3AB2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чност</w:t>
      </w:r>
      <w:r w:rsidR="00DF3AB2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DF3AB2">
        <w:rPr>
          <w:rStyle w:val="1"/>
          <w:rFonts w:ascii="Times New Roman" w:hAnsi="Times New Roman"/>
          <w:spacing w:val="0"/>
          <w:sz w:val="28"/>
        </w:rPr>
        <w:t>ви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новного и 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 xml:space="preserve">выдвигать следственные версии о нем. С другой </w:t>
      </w:r>
      <w:r w:rsidR="00DF3AB2">
        <w:rPr>
          <w:rStyle w:val="1"/>
          <w:rFonts w:ascii="Times New Roman" w:hAnsi="Times New Roman"/>
          <w:spacing w:val="0"/>
          <w:sz w:val="28"/>
        </w:rPr>
        <w:t>стороны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, способ представляет внешнюю объективированную сторону </w:t>
      </w:r>
      <w:r w:rsidR="00DF3AB2">
        <w:rPr>
          <w:rStyle w:val="1"/>
          <w:rFonts w:ascii="Times New Roman" w:hAnsi="Times New Roman"/>
          <w:spacing w:val="0"/>
          <w:sz w:val="28"/>
        </w:rPr>
        <w:t>преступно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й </w:t>
      </w:r>
      <w:r w:rsidRPr="004F4E70">
        <w:rPr>
          <w:rStyle w:val="BodytextSpacing0pt"/>
          <w:rFonts w:ascii="Times New Roman" w:hAnsi="Times New Roman"/>
          <w:sz w:val="28"/>
        </w:rPr>
        <w:t xml:space="preserve">деятельности, вызывающую </w:t>
      </w:r>
      <w:r w:rsidRPr="004F4E70">
        <w:rPr>
          <w:rStyle w:val="1"/>
          <w:rFonts w:ascii="Times New Roman" w:hAnsi="Times New Roman"/>
          <w:spacing w:val="0"/>
          <w:sz w:val="28"/>
        </w:rPr>
        <w:t>такие изменения в окру</w:t>
      </w:r>
      <w:r w:rsidR="00A973B9">
        <w:rPr>
          <w:rStyle w:val="1"/>
          <w:rFonts w:ascii="Times New Roman" w:hAnsi="Times New Roman"/>
          <w:spacing w:val="0"/>
          <w:sz w:val="28"/>
        </w:rPr>
        <w:t>жающей среде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, </w:t>
      </w:r>
      <w:r w:rsidRPr="004F4E70">
        <w:rPr>
          <w:rStyle w:val="BodytextSpacing0pt"/>
          <w:rFonts w:ascii="Times New Roman" w:hAnsi="Times New Roman"/>
          <w:sz w:val="28"/>
        </w:rPr>
        <w:t xml:space="preserve">которые ведут к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возникновению материальных и идеальных </w:t>
      </w:r>
      <w:r w:rsidRPr="004F4E70">
        <w:rPr>
          <w:rStyle w:val="BodytextSpacing0pt"/>
          <w:rFonts w:ascii="Times New Roman" w:hAnsi="Times New Roman"/>
          <w:sz w:val="28"/>
        </w:rPr>
        <w:t xml:space="preserve">следов преступления.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Именно данный элемент преступного </w:t>
      </w:r>
      <w:r w:rsidR="00A973B9">
        <w:rPr>
          <w:rStyle w:val="1"/>
          <w:rFonts w:ascii="Times New Roman" w:hAnsi="Times New Roman"/>
          <w:spacing w:val="0"/>
          <w:sz w:val="28"/>
        </w:rPr>
        <w:t>со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бытия </w:t>
      </w:r>
      <w:r w:rsidRPr="004F4E70">
        <w:rPr>
          <w:rStyle w:val="BodytextSpacing0pt"/>
          <w:rFonts w:ascii="Times New Roman" w:hAnsi="Times New Roman"/>
          <w:sz w:val="28"/>
        </w:rPr>
        <w:t xml:space="preserve">обусловливает </w:t>
      </w:r>
      <w:r w:rsidR="00A973B9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го отражение </w:t>
      </w:r>
      <w:r w:rsidRPr="004F4E70">
        <w:rPr>
          <w:rStyle w:val="BodytextSpacing0pt"/>
          <w:rFonts w:ascii="Times New Roman" w:hAnsi="Times New Roman"/>
          <w:sz w:val="28"/>
        </w:rPr>
        <w:t xml:space="preserve">в </w:t>
      </w:r>
      <w:r w:rsidRPr="004F4E70">
        <w:rPr>
          <w:rStyle w:val="1"/>
          <w:rFonts w:ascii="Times New Roman" w:hAnsi="Times New Roman"/>
          <w:spacing w:val="0"/>
          <w:sz w:val="28"/>
        </w:rPr>
        <w:t>объективной действитель</w:t>
      </w:r>
      <w:r w:rsidR="00A973B9">
        <w:rPr>
          <w:rStyle w:val="1"/>
          <w:rFonts w:ascii="Times New Roman" w:hAnsi="Times New Roman"/>
          <w:spacing w:val="0"/>
          <w:sz w:val="28"/>
        </w:rPr>
        <w:t>ности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 тем самым обеспечивает возможность ретроспективного дознания общественно опасного противоправного деяния.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По</w:t>
      </w:r>
      <w:r w:rsidR="00A973B9">
        <w:rPr>
          <w:rStyle w:val="1"/>
          <w:rFonts w:ascii="Times New Roman" w:hAnsi="Times New Roman"/>
          <w:spacing w:val="0"/>
          <w:sz w:val="28"/>
        </w:rPr>
        <w:t>э</w:t>
      </w:r>
      <w:r w:rsidRPr="004F4E70">
        <w:rPr>
          <w:rStyle w:val="1"/>
          <w:rFonts w:ascii="Times New Roman" w:hAnsi="Times New Roman"/>
          <w:spacing w:val="0"/>
          <w:sz w:val="28"/>
        </w:rPr>
        <w:t>тому основной путь криминали</w:t>
      </w:r>
      <w:r w:rsidR="00876A21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тиче</w:t>
      </w:r>
      <w:r w:rsidR="00876A21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кого исследования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конкретного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события преступления всегда идет от установления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способа 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механизма </w:t>
      </w:r>
      <w:r w:rsidR="00876A21">
        <w:rPr>
          <w:rStyle w:val="1"/>
          <w:rFonts w:ascii="Times New Roman" w:hAnsi="Times New Roman"/>
          <w:spacing w:val="0"/>
          <w:sz w:val="28"/>
          <w:lang w:eastAsia="en-US"/>
        </w:rPr>
        <w:t>его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совершения к методам раскрытия, расследования и предупреждения, что подтверждается всем раз</w:t>
      </w:r>
      <w:r w:rsidR="00876A21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>ити</w:t>
      </w:r>
      <w:r w:rsidR="00876A21">
        <w:rPr>
          <w:rStyle w:val="1"/>
          <w:rFonts w:ascii="Times New Roman" w:hAnsi="Times New Roman"/>
          <w:spacing w:val="0"/>
          <w:sz w:val="28"/>
        </w:rPr>
        <w:t>ем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науки </w:t>
      </w:r>
      <w:r w:rsidRPr="004F4E70">
        <w:rPr>
          <w:rStyle w:val="1"/>
          <w:rFonts w:ascii="Times New Roman" w:hAnsi="Times New Roman"/>
          <w:spacing w:val="0"/>
          <w:sz w:val="28"/>
        </w:rPr>
        <w:t>криминалистики и следственной практики.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Деятельность </w:t>
      </w:r>
      <w:r w:rsidR="0066745E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равоохранительных органов по </w:t>
      </w:r>
      <w:r w:rsidRPr="004F4E70">
        <w:rPr>
          <w:rStyle w:val="Bodytext75pt"/>
          <w:rFonts w:ascii="Times New Roman" w:hAnsi="Times New Roman"/>
          <w:sz w:val="28"/>
        </w:rPr>
        <w:t xml:space="preserve">расследованию </w:t>
      </w:r>
      <w:r w:rsidRPr="004F4E70">
        <w:rPr>
          <w:rStyle w:val="1"/>
          <w:rFonts w:ascii="Times New Roman" w:hAnsi="Times New Roman"/>
          <w:spacing w:val="0"/>
          <w:sz w:val="28"/>
        </w:rPr>
        <w:t>преступлений и ряд криминалистических исследований, проведенных в последние годы /работы Л.Г.</w:t>
      </w:r>
      <w:r w:rsidR="0066745E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>идонова, С.П.Зе</w:t>
      </w:r>
      <w:r w:rsidR="0066745E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енковского, И.</w:t>
      </w:r>
      <w:r w:rsidR="00AC3835">
        <w:rPr>
          <w:rStyle w:val="1"/>
          <w:rFonts w:ascii="Times New Roman" w:hAnsi="Times New Roman"/>
          <w:spacing w:val="0"/>
          <w:sz w:val="28"/>
        </w:rPr>
        <w:t>Ф.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Ясенева, В.А.Жбанкова и других/ свидетельствуют </w:t>
      </w:r>
      <w:r w:rsidRPr="004F4E70">
        <w:rPr>
          <w:rStyle w:val="Bodytext75pt"/>
          <w:rFonts w:ascii="Times New Roman" w:hAnsi="Times New Roman"/>
          <w:sz w:val="28"/>
        </w:rPr>
        <w:t xml:space="preserve">о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все большей значимости анализа способов преступлений </w:t>
      </w:r>
      <w:r w:rsidRPr="004F4E70">
        <w:rPr>
          <w:rStyle w:val="Bodytext75pt"/>
          <w:rFonts w:ascii="Times New Roman" w:hAnsi="Times New Roman"/>
          <w:sz w:val="28"/>
        </w:rPr>
        <w:t xml:space="preserve">отдельных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видов и групп и их взаимосвязей с другими элементами преступного деяния в целях его раскрытия </w:t>
      </w:r>
      <w:r w:rsidRPr="004F4E70">
        <w:rPr>
          <w:rStyle w:val="Bodytext75pt"/>
          <w:rFonts w:ascii="Times New Roman" w:hAnsi="Times New Roman"/>
          <w:sz w:val="28"/>
        </w:rPr>
        <w:t xml:space="preserve">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установления </w:t>
      </w:r>
      <w:r w:rsidRPr="00AC3835">
        <w:rPr>
          <w:rStyle w:val="1"/>
          <w:rFonts w:ascii="Times New Roman" w:hAnsi="Times New Roman"/>
          <w:spacing w:val="0"/>
          <w:sz w:val="28"/>
        </w:rPr>
        <w:t xml:space="preserve">личности </w:t>
      </w:r>
      <w:r w:rsidRPr="004F4E70">
        <w:rPr>
          <w:rStyle w:val="Bodytext75pt"/>
          <w:rFonts w:ascii="Times New Roman" w:hAnsi="Times New Roman"/>
          <w:sz w:val="28"/>
        </w:rPr>
        <w:t>неиз</w:t>
      </w:r>
      <w:r w:rsidRPr="004F4E70">
        <w:rPr>
          <w:rStyle w:val="1"/>
          <w:rFonts w:ascii="Times New Roman" w:hAnsi="Times New Roman"/>
          <w:spacing w:val="0"/>
          <w:sz w:val="28"/>
        </w:rPr>
        <w:t>вестного преступника.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Вместе с тем, в</w:t>
      </w:r>
      <w:r w:rsidR="00972E6C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теоретическом плане </w:t>
      </w:r>
      <w:r w:rsidR="00AC3835">
        <w:rPr>
          <w:rStyle w:val="1"/>
          <w:rFonts w:ascii="Times New Roman" w:hAnsi="Times New Roman"/>
          <w:spacing w:val="0"/>
          <w:sz w:val="28"/>
        </w:rPr>
        <w:t>"</w:t>
      </w:r>
      <w:r w:rsidRPr="004F4E70">
        <w:rPr>
          <w:rStyle w:val="1"/>
          <w:rFonts w:ascii="Times New Roman" w:hAnsi="Times New Roman"/>
          <w:spacing w:val="0"/>
          <w:sz w:val="28"/>
        </w:rPr>
        <w:t>Изучение способов совершения преступлений приобретает в криминалистике значение структурного метода, п</w:t>
      </w:r>
      <w:r w:rsidR="00FA32A1">
        <w:rPr>
          <w:rStyle w:val="1"/>
          <w:rFonts w:ascii="Times New Roman" w:hAnsi="Times New Roman"/>
          <w:spacing w:val="0"/>
          <w:sz w:val="28"/>
        </w:rPr>
        <w:t>оз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нание способов </w:t>
      </w:r>
      <w:r w:rsidRPr="004F4E70">
        <w:rPr>
          <w:rStyle w:val="BodytextSpacing0pt"/>
          <w:rFonts w:ascii="Times New Roman" w:hAnsi="Times New Roman"/>
          <w:sz w:val="28"/>
        </w:rPr>
        <w:t>совершения преступле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ний и их типизация позволяют сделать выводы, </w:t>
      </w:r>
      <w:r w:rsidRPr="004F4E70">
        <w:rPr>
          <w:rStyle w:val="BodytextSpacing0pt"/>
          <w:rFonts w:ascii="Times New Roman" w:hAnsi="Times New Roman"/>
          <w:sz w:val="28"/>
        </w:rPr>
        <w:t>важные для содер</w:t>
      </w:r>
      <w:r w:rsidR="00FA32A1">
        <w:rPr>
          <w:rStyle w:val="BodytextSpacing0pt"/>
          <w:rFonts w:ascii="Times New Roman" w:hAnsi="Times New Roman"/>
          <w:sz w:val="28"/>
        </w:rPr>
        <w:t>жан</w:t>
      </w:r>
      <w:r w:rsidRPr="004F4E70">
        <w:rPr>
          <w:rStyle w:val="1"/>
          <w:rFonts w:ascii="Times New Roman" w:hAnsi="Times New Roman"/>
          <w:spacing w:val="0"/>
          <w:sz w:val="28"/>
        </w:rPr>
        <w:t>ия каждой из ее частей и всей науки в целом..."</w:t>
      </w:r>
      <w:r w:rsidRPr="004F4E70">
        <w:rPr>
          <w:rStyle w:val="1"/>
          <w:rFonts w:ascii="Times New Roman" w:hAnsi="Times New Roman"/>
          <w:spacing w:val="0"/>
          <w:sz w:val="28"/>
          <w:vertAlign w:val="superscript"/>
        </w:rPr>
        <w:footnoteReference w:id="5"/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, </w:t>
      </w:r>
      <w:r w:rsidRPr="004F4E70">
        <w:rPr>
          <w:rStyle w:val="BodytextSpacing0pt"/>
          <w:rFonts w:ascii="Times New Roman" w:hAnsi="Times New Roman"/>
          <w:sz w:val="28"/>
        </w:rPr>
        <w:t xml:space="preserve">и в этом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заключается методологическое значение исследования </w:t>
      </w:r>
      <w:r w:rsidRPr="004F4E70">
        <w:rPr>
          <w:rStyle w:val="BodytextSpacing0pt"/>
          <w:rFonts w:ascii="Times New Roman" w:hAnsi="Times New Roman"/>
          <w:sz w:val="28"/>
        </w:rPr>
        <w:t xml:space="preserve">данного </w:t>
      </w:r>
      <w:r w:rsidRPr="004F4E70">
        <w:rPr>
          <w:rStyle w:val="1"/>
          <w:rFonts w:ascii="Times New Roman" w:hAnsi="Times New Roman"/>
          <w:spacing w:val="0"/>
          <w:sz w:val="28"/>
        </w:rPr>
        <w:t>явления.</w:t>
      </w:r>
    </w:p>
    <w:p w:rsidR="0009452F" w:rsidRPr="004F4E70" w:rsidRDefault="001F1F72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Иэ сказанного следует, что изу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чение способов совервения преступлений является ос</w:t>
      </w:r>
      <w:r>
        <w:rPr>
          <w:rStyle w:val="1"/>
          <w:rFonts w:ascii="Times New Roman" w:hAnsi="Times New Roman"/>
          <w:spacing w:val="0"/>
          <w:sz w:val="28"/>
        </w:rPr>
        <w:t>но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вой для организации и успешного функционирования криминалистических информационно-поисковых систем по ССП</w:t>
      </w:r>
      <w:r w:rsidR="00BF123E">
        <w:rPr>
          <w:rStyle w:val="1"/>
          <w:rFonts w:ascii="Times New Roman" w:hAnsi="Times New Roman"/>
          <w:spacing w:val="0"/>
          <w:sz w:val="28"/>
        </w:rPr>
        <w:t xml:space="preserve">,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частности ИПС по способу совершения к</w:t>
      </w:r>
      <w:r w:rsidR="00BF123E">
        <w:rPr>
          <w:rStyle w:val="1"/>
          <w:rFonts w:ascii="Times New Roman" w:hAnsi="Times New Roman"/>
          <w:spacing w:val="0"/>
          <w:sz w:val="28"/>
        </w:rPr>
        <w:t>в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арт</w:t>
      </w:r>
      <w:r w:rsidR="0009452F" w:rsidRPr="004F4E70">
        <w:rPr>
          <w:rStyle w:val="BodytextSpacing0pt"/>
          <w:rFonts w:ascii="Times New Roman" w:hAnsi="Times New Roman"/>
          <w:sz w:val="28"/>
        </w:rPr>
        <w:t xml:space="preserve">ирных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кра</w:t>
      </w:r>
      <w:r w:rsidR="00BF123E">
        <w:rPr>
          <w:rStyle w:val="1"/>
          <w:rFonts w:ascii="Times New Roman" w:hAnsi="Times New Roman"/>
          <w:spacing w:val="0"/>
          <w:sz w:val="28"/>
        </w:rPr>
        <w:t>ж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4F4E70">
        <w:rPr>
          <w:rStyle w:val="BodytextSpacing0pt"/>
          <w:rFonts w:ascii="Times New Roman" w:hAnsi="Times New Roman"/>
          <w:sz w:val="28"/>
        </w:rPr>
        <w:t xml:space="preserve">и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детерминирующим</w:t>
      </w:r>
      <w:r w:rsidR="00BF123E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его факторам.</w:t>
      </w:r>
    </w:p>
    <w:p w:rsidR="0009452F" w:rsidRPr="004F4E70" w:rsidRDefault="00BF123E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Вы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бор тем</w:t>
      </w:r>
      <w:r>
        <w:rPr>
          <w:rStyle w:val="1"/>
          <w:rFonts w:ascii="Times New Roman" w:hAnsi="Times New Roman"/>
          <w:spacing w:val="0"/>
          <w:sz w:val="28"/>
        </w:rPr>
        <w:t>ы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настоящего диссертационного исследования обусловлен практической значимостью методических рекомендаций по установлению и розыску лиц, совершивших кра</w:t>
      </w:r>
      <w:r>
        <w:rPr>
          <w:rStyle w:val="1"/>
          <w:rFonts w:ascii="Times New Roman" w:hAnsi="Times New Roman"/>
          <w:spacing w:val="0"/>
          <w:sz w:val="28"/>
        </w:rPr>
        <w:t>ж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 из квартир граждан, дискуссионным характером проблем, возникающих в процессе исследования криминалистичес</w:t>
      </w:r>
      <w:r>
        <w:rPr>
          <w:rStyle w:val="1"/>
          <w:rFonts w:ascii="Times New Roman" w:hAnsi="Times New Roman"/>
          <w:spacing w:val="0"/>
          <w:sz w:val="28"/>
        </w:rPr>
        <w:t>к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их ИС </w:t>
      </w:r>
      <w:r w:rsidR="00C9511E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способа совершен</w:t>
      </w:r>
      <w:r w:rsidR="00C9511E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я преступления, необходююстью проверки выдвигаемых научных </w:t>
      </w:r>
      <w:r w:rsidR="00C9511E">
        <w:rPr>
          <w:rStyle w:val="1"/>
          <w:rFonts w:ascii="Times New Roman" w:hAnsi="Times New Roman"/>
          <w:spacing w:val="0"/>
          <w:sz w:val="28"/>
        </w:rPr>
        <w:t>г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ипотез на достаточном эмпирическом материа</w:t>
      </w:r>
      <w:r w:rsidR="00C9511E">
        <w:rPr>
          <w:rStyle w:val="1"/>
          <w:rFonts w:ascii="Times New Roman" w:hAnsi="Times New Roman"/>
          <w:spacing w:val="0"/>
          <w:sz w:val="28"/>
        </w:rPr>
        <w:t>ле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C9511E">
        <w:rPr>
          <w:rFonts w:ascii="Times New Roman" w:hAnsi="Times New Roman"/>
          <w:spacing w:val="0"/>
          <w:sz w:val="28"/>
          <w:u w:val="single"/>
        </w:rPr>
        <w:t>Ц</w:t>
      </w:r>
      <w:r w:rsidR="00C9511E" w:rsidRPr="00C9511E">
        <w:rPr>
          <w:rFonts w:ascii="Times New Roman" w:hAnsi="Times New Roman"/>
          <w:spacing w:val="0"/>
          <w:sz w:val="28"/>
          <w:u w:val="single"/>
        </w:rPr>
        <w:t>ел</w:t>
      </w:r>
      <w:r w:rsidRPr="00C9511E">
        <w:rPr>
          <w:rFonts w:ascii="Times New Roman" w:hAnsi="Times New Roman"/>
          <w:spacing w:val="0"/>
          <w:sz w:val="28"/>
          <w:u w:val="single"/>
        </w:rPr>
        <w:t>ь исследования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заключается в разработке методов ре</w:t>
      </w:r>
      <w:r w:rsidR="00C96EA1">
        <w:rPr>
          <w:rStyle w:val="1"/>
          <w:rFonts w:ascii="Times New Roman" w:hAnsi="Times New Roman"/>
          <w:spacing w:val="0"/>
          <w:sz w:val="28"/>
        </w:rPr>
        <w:t>ше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ния розыскных </w:t>
      </w:r>
      <w:r w:rsidR="00C96EA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идентификационных задач посредством информационно-поисковой системы 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>по элементам способа совершен</w:t>
      </w:r>
      <w:r w:rsidR="00C96EA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я ква</w:t>
      </w:r>
      <w:r w:rsidR="00C96EA1">
        <w:rPr>
          <w:rStyle w:val="1"/>
          <w:rFonts w:ascii="Times New Roman" w:hAnsi="Times New Roman"/>
          <w:spacing w:val="0"/>
          <w:sz w:val="28"/>
        </w:rPr>
        <w:t>р</w:t>
      </w:r>
      <w:r w:rsidRPr="004F4E70">
        <w:rPr>
          <w:rStyle w:val="1"/>
          <w:rFonts w:ascii="Times New Roman" w:hAnsi="Times New Roman"/>
          <w:spacing w:val="0"/>
          <w:sz w:val="28"/>
        </w:rPr>
        <w:t>тирных кра</w:t>
      </w:r>
      <w:r w:rsidR="00C96EA1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 детерминирующим его факторам на основе научно-теоретического анализа и обобщения следственной и судебной практики.</w:t>
      </w:r>
    </w:p>
    <w:p w:rsidR="0009452F" w:rsidRPr="00C96EA1" w:rsidRDefault="0009452F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C96EA1">
        <w:rPr>
          <w:rStyle w:val="Bodytext20"/>
          <w:rFonts w:ascii="Times New Roman" w:hAnsi="Times New Roman"/>
          <w:sz w:val="28"/>
        </w:rPr>
        <w:t>Конкретные задачи исследования</w:t>
      </w:r>
      <w:r w:rsidRPr="00C96EA1">
        <w:rPr>
          <w:rStyle w:val="Bodytext2"/>
          <w:rFonts w:ascii="Times New Roman" w:hAnsi="Times New Roman"/>
          <w:sz w:val="28"/>
          <w:u w:val="single"/>
        </w:rPr>
        <w:t>:</w:t>
      </w:r>
    </w:p>
    <w:p w:rsidR="0009452F" w:rsidRPr="00D73B9D" w:rsidRDefault="00D73B9D" w:rsidP="00D73B9D">
      <w:pPr>
        <w:pStyle w:val="Bodytext31"/>
        <w:shd w:val="clear" w:color="auto" w:fill="auto"/>
        <w:spacing w:line="276" w:lineRule="auto"/>
        <w:ind w:firstLine="709"/>
        <w:rPr>
          <w:rStyle w:val="Bodytext3NotBold"/>
          <w:rFonts w:ascii="Times New Roman" w:hAnsi="Times New Roman"/>
          <w:b w:val="0"/>
          <w:bCs w:val="0"/>
          <w:sz w:val="28"/>
        </w:rPr>
      </w:pPr>
      <w:r>
        <w:rPr>
          <w:rStyle w:val="Bodytext3NotBold"/>
          <w:rFonts w:ascii="Times New Roman" w:hAnsi="Times New Roman"/>
          <w:b w:val="0"/>
          <w:bCs w:val="0"/>
          <w:sz w:val="28"/>
        </w:rPr>
        <w:t>1.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Изучение структуры и свойств способа совершения квартир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ных краж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в условиях крупного промышл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ен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ного города и выявление 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к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>орреляционных взаи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м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освязей его элементов 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с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другими факторами преступления на основе статистической обработк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и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совокупности предварительно изученных уголовных дел.</w:t>
      </w:r>
    </w:p>
    <w:p w:rsidR="0009452F" w:rsidRPr="00D73B9D" w:rsidRDefault="00A00EF9" w:rsidP="00D73B9D">
      <w:pPr>
        <w:pStyle w:val="Bodytext31"/>
        <w:shd w:val="clear" w:color="auto" w:fill="auto"/>
        <w:spacing w:line="276" w:lineRule="auto"/>
        <w:ind w:firstLine="709"/>
        <w:rPr>
          <w:rStyle w:val="Bodytext3NotBold"/>
          <w:rFonts w:ascii="Times New Roman" w:hAnsi="Times New Roman"/>
          <w:b w:val="0"/>
          <w:bCs w:val="0"/>
          <w:sz w:val="28"/>
        </w:rPr>
      </w:pPr>
      <w:r>
        <w:rPr>
          <w:rStyle w:val="Bodytext3NotBold"/>
          <w:rFonts w:ascii="Times New Roman" w:hAnsi="Times New Roman"/>
          <w:b w:val="0"/>
          <w:bCs w:val="0"/>
          <w:sz w:val="28"/>
        </w:rPr>
        <w:t>2.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Исследование вопроса о целевом назначении и сущности криминалистических информационных 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си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>стем, проявляющейся в их функциях, задачах, принципах создания.</w:t>
      </w:r>
    </w:p>
    <w:p w:rsidR="0009452F" w:rsidRPr="00D73B9D" w:rsidRDefault="00A00EF9" w:rsidP="00D73B9D">
      <w:pPr>
        <w:pStyle w:val="Bodytext31"/>
        <w:shd w:val="clear" w:color="auto" w:fill="auto"/>
        <w:spacing w:line="276" w:lineRule="auto"/>
        <w:ind w:firstLine="709"/>
        <w:rPr>
          <w:rStyle w:val="Bodytext3NotBold"/>
          <w:rFonts w:ascii="Times New Roman" w:hAnsi="Times New Roman"/>
          <w:b w:val="0"/>
          <w:bCs w:val="0"/>
          <w:sz w:val="28"/>
        </w:rPr>
      </w:pPr>
      <w:r>
        <w:rPr>
          <w:rStyle w:val="Bodytext3NotBold"/>
          <w:rFonts w:ascii="Times New Roman" w:hAnsi="Times New Roman"/>
          <w:b w:val="0"/>
          <w:bCs w:val="0"/>
          <w:sz w:val="28"/>
        </w:rPr>
        <w:t>3.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Разработка методики математического моделирования типолог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иче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>ских черт личности неизвестного преступника в рамках со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>з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>да</w:t>
      </w:r>
      <w:r>
        <w:rPr>
          <w:rStyle w:val="Bodytext3NotBold"/>
          <w:rFonts w:ascii="Times New Roman" w:hAnsi="Times New Roman"/>
          <w:b w:val="0"/>
          <w:bCs w:val="0"/>
          <w:sz w:val="28"/>
        </w:rPr>
        <w:t xml:space="preserve">ния 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ИПС </w:t>
      </w:r>
      <w:r w:rsidR="00C10D84">
        <w:rPr>
          <w:rStyle w:val="Bodytext3NotBold"/>
          <w:rFonts w:ascii="Times New Roman" w:hAnsi="Times New Roman"/>
          <w:b w:val="0"/>
          <w:bCs w:val="0"/>
          <w:sz w:val="28"/>
        </w:rPr>
        <w:t>п</w:t>
      </w:r>
      <w:r w:rsidR="00021900">
        <w:rPr>
          <w:rStyle w:val="Bodytext3NotBold"/>
          <w:rFonts w:ascii="Times New Roman" w:hAnsi="Times New Roman"/>
          <w:b w:val="0"/>
          <w:bCs w:val="0"/>
          <w:sz w:val="28"/>
        </w:rPr>
        <w:t>о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способу совершен</w:t>
      </w:r>
      <w:r w:rsidR="00C10D84">
        <w:rPr>
          <w:rStyle w:val="Bodytext3NotBold"/>
          <w:rFonts w:ascii="Times New Roman" w:hAnsi="Times New Roman"/>
          <w:b w:val="0"/>
          <w:bCs w:val="0"/>
          <w:sz w:val="28"/>
        </w:rPr>
        <w:t>ия</w:t>
      </w:r>
      <w:r w:rsidR="0009452F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квартирных</w:t>
      </w:r>
      <w:r w:rsidR="00270354" w:rsidRPr="00D73B9D">
        <w:rPr>
          <w:rStyle w:val="Bodytext3NotBold"/>
          <w:rFonts w:ascii="Times New Roman" w:hAnsi="Times New Roman"/>
          <w:b w:val="0"/>
          <w:bCs w:val="0"/>
          <w:sz w:val="28"/>
        </w:rPr>
        <w:t xml:space="preserve"> </w:t>
      </w:r>
      <w:r w:rsidR="00C10D84">
        <w:rPr>
          <w:rStyle w:val="Bodytext3NotBold"/>
          <w:rFonts w:ascii="Times New Roman" w:hAnsi="Times New Roman"/>
          <w:b w:val="0"/>
          <w:bCs w:val="0"/>
          <w:sz w:val="28"/>
        </w:rPr>
        <w:t>краж и детерминирующим его факторам.</w:t>
      </w:r>
    </w:p>
    <w:p w:rsidR="0009452F" w:rsidRPr="004F4E70" w:rsidRDefault="0009452F" w:rsidP="005B3F92">
      <w:pPr>
        <w:pStyle w:val="Bodytext31"/>
        <w:shd w:val="clear" w:color="auto" w:fill="auto"/>
        <w:spacing w:line="276" w:lineRule="auto"/>
        <w:ind w:firstLine="709"/>
        <w:rPr>
          <w:rFonts w:ascii="Times New Roman" w:hAnsi="Times New Roman"/>
          <w:b w:val="0"/>
          <w:spacing w:val="0"/>
          <w:sz w:val="28"/>
        </w:rPr>
      </w:pPr>
      <w:r w:rsidRPr="004F4E70">
        <w:rPr>
          <w:rStyle w:val="Bodytext3NotBold"/>
          <w:rFonts w:ascii="Times New Roman" w:hAnsi="Times New Roman"/>
          <w:b w:val="0"/>
          <w:bCs w:val="0"/>
          <w:sz w:val="28"/>
        </w:rPr>
        <w:t xml:space="preserve">4. Разработка методики 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идентификации лица по способу исследуемой группы преступлений.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1014B2">
        <w:rPr>
          <w:rFonts w:ascii="Times New Roman" w:hAnsi="Times New Roman"/>
          <w:spacing w:val="0"/>
          <w:sz w:val="28"/>
          <w:u w:val="single"/>
        </w:rPr>
        <w:t>Предметом исследования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являются </w:t>
      </w:r>
      <w:r w:rsidR="00722F80">
        <w:rPr>
          <w:rStyle w:val="1"/>
          <w:rFonts w:ascii="Times New Roman" w:hAnsi="Times New Roman"/>
          <w:spacing w:val="0"/>
          <w:sz w:val="28"/>
        </w:rPr>
        <w:t>зако</w:t>
      </w:r>
      <w:r w:rsidRPr="004F4E70">
        <w:rPr>
          <w:rStyle w:val="1"/>
          <w:rFonts w:ascii="Times New Roman" w:hAnsi="Times New Roman"/>
          <w:spacing w:val="0"/>
          <w:sz w:val="28"/>
        </w:rPr>
        <w:t>но</w:t>
      </w:r>
      <w:r w:rsidR="00722F80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ерности, проявля</w:t>
      </w:r>
      <w:r w:rsidR="00722F80">
        <w:rPr>
          <w:rStyle w:val="1"/>
          <w:rFonts w:ascii="Times New Roman" w:hAnsi="Times New Roman"/>
          <w:spacing w:val="0"/>
          <w:sz w:val="28"/>
        </w:rPr>
        <w:t>ю</w:t>
      </w:r>
      <w:r w:rsidRPr="004F4E70">
        <w:rPr>
          <w:rStyle w:val="1"/>
          <w:rFonts w:ascii="Times New Roman" w:hAnsi="Times New Roman"/>
          <w:spacing w:val="0"/>
          <w:sz w:val="28"/>
        </w:rPr>
        <w:t>ющи</w:t>
      </w:r>
      <w:r w:rsidR="00722F80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ся в типовой структуре способ</w:t>
      </w:r>
      <w:r w:rsidR="00021900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совершения квартирных кра</w:t>
      </w:r>
      <w:r w:rsidR="00021900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в условиях крупного про</w:t>
      </w:r>
      <w:r w:rsidR="00021900">
        <w:rPr>
          <w:rStyle w:val="1"/>
          <w:rFonts w:ascii="Times New Roman" w:hAnsi="Times New Roman"/>
          <w:spacing w:val="0"/>
          <w:sz w:val="28"/>
        </w:rPr>
        <w:t>мыш</w:t>
      </w:r>
      <w:r w:rsidRPr="004F4E70">
        <w:rPr>
          <w:rStyle w:val="1"/>
          <w:rFonts w:ascii="Times New Roman" w:hAnsi="Times New Roman"/>
          <w:spacing w:val="0"/>
          <w:sz w:val="28"/>
        </w:rPr>
        <w:t>ленного города и её взаимосвязи с другими элементами</w:t>
      </w:r>
      <w:r w:rsidR="0002190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преступления.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021900">
        <w:rPr>
          <w:rFonts w:ascii="Times New Roman" w:hAnsi="Times New Roman"/>
          <w:spacing w:val="0"/>
          <w:sz w:val="28"/>
          <w:u w:val="single"/>
        </w:rPr>
        <w:t xml:space="preserve">Методологическую </w:t>
      </w:r>
      <w:r w:rsidRPr="00021900">
        <w:rPr>
          <w:rStyle w:val="Bodytext75pt3"/>
          <w:rFonts w:ascii="Times New Roman" w:hAnsi="Times New Roman"/>
          <w:smallCaps w:val="0"/>
          <w:sz w:val="28"/>
        </w:rPr>
        <w:t xml:space="preserve">основу </w:t>
      </w:r>
      <w:r w:rsidRPr="00021900">
        <w:rPr>
          <w:rFonts w:ascii="Times New Roman" w:hAnsi="Times New Roman"/>
          <w:spacing w:val="0"/>
          <w:sz w:val="28"/>
          <w:u w:val="single"/>
        </w:rPr>
        <w:t>диссертации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составляют поло</w:t>
      </w:r>
      <w:r w:rsidR="00021900">
        <w:rPr>
          <w:rStyle w:val="1"/>
          <w:rFonts w:ascii="Times New Roman" w:hAnsi="Times New Roman"/>
          <w:spacing w:val="0"/>
          <w:sz w:val="28"/>
        </w:rPr>
        <w:t xml:space="preserve">жения </w:t>
      </w:r>
      <w:r w:rsidR="009349A3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атер</w:t>
      </w:r>
      <w:r w:rsidR="009349A3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али</w:t>
      </w:r>
      <w:r w:rsidR="009349A3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тическо</w:t>
      </w:r>
      <w:r w:rsidR="009349A3">
        <w:rPr>
          <w:rStyle w:val="1"/>
          <w:rFonts w:ascii="Times New Roman" w:hAnsi="Times New Roman"/>
          <w:spacing w:val="0"/>
          <w:sz w:val="28"/>
        </w:rPr>
        <w:t>й</w:t>
      </w:r>
      <w:r w:rsidR="00972E6C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диа</w:t>
      </w:r>
      <w:r w:rsidR="009349A3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екти</w:t>
      </w:r>
      <w:r w:rsidR="009349A3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>и и исторического материализма, Программа КПСС, материалы ХХУ1 съезда КПСС и последующих Пленумов ЦК КПСС, выступления руководителей Коммунистической партии Советского Союза и Советского государства.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Наряду с диалектико-материалистическим методом познания </w:t>
      </w:r>
      <w:r w:rsidR="009349A3">
        <w:rPr>
          <w:rStyle w:val="BodytextBold2"/>
          <w:rFonts w:ascii="Times New Roman" w:hAnsi="Times New Roman"/>
          <w:b w:val="0"/>
          <w:i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процессе исследования использовались теоретико-</w:t>
      </w:r>
      <w:r w:rsidR="009349A3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равовой, системно-генетический и </w:t>
      </w:r>
      <w:r w:rsidR="009349A3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истемно-структур</w:t>
      </w:r>
      <w:r w:rsidR="009349A3">
        <w:rPr>
          <w:rStyle w:val="1"/>
          <w:rFonts w:ascii="Times New Roman" w:hAnsi="Times New Roman"/>
          <w:spacing w:val="0"/>
          <w:sz w:val="28"/>
        </w:rPr>
        <w:t>ны</w:t>
      </w:r>
      <w:r w:rsidRPr="004F4E70">
        <w:rPr>
          <w:rStyle w:val="1"/>
          <w:rFonts w:ascii="Times New Roman" w:hAnsi="Times New Roman"/>
          <w:spacing w:val="0"/>
          <w:sz w:val="28"/>
        </w:rPr>
        <w:t>й анализ, социологические и кибернетические методы, что позволило вскрыть сущность изучаемых явлений, их взаимосвязи, рассмотреть их в диалектическом развитии и взаимодействии.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Теоретической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основой диссертации послужили работ</w:t>
      </w:r>
      <w:r w:rsidR="00A4452C"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по криминалистике Н.Н.Баранова, А.Н.Басалаева, Р.С.Бе</w:t>
      </w:r>
      <w:r w:rsidR="00543602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кина, Б.В. </w:t>
      </w:r>
      <w:r w:rsidR="00543602">
        <w:rPr>
          <w:rStyle w:val="1"/>
          <w:rFonts w:ascii="Times New Roman" w:hAnsi="Times New Roman"/>
          <w:spacing w:val="0"/>
          <w:sz w:val="28"/>
        </w:rPr>
        <w:t>Бы</w:t>
      </w:r>
      <w:r w:rsidRPr="004F4E70">
        <w:rPr>
          <w:rStyle w:val="1"/>
          <w:rFonts w:ascii="Times New Roman" w:hAnsi="Times New Roman"/>
          <w:spacing w:val="0"/>
          <w:sz w:val="28"/>
        </w:rPr>
        <w:t>шевского, А.Н.Ва</w:t>
      </w:r>
      <w:r w:rsidR="00543602">
        <w:rPr>
          <w:rStyle w:val="1"/>
          <w:rFonts w:ascii="Times New Roman" w:hAnsi="Times New Roman"/>
          <w:spacing w:val="0"/>
          <w:sz w:val="28"/>
        </w:rPr>
        <w:t>сил</w:t>
      </w:r>
      <w:r w:rsidRPr="004F4E70">
        <w:rPr>
          <w:rStyle w:val="1"/>
          <w:rFonts w:ascii="Times New Roman" w:hAnsi="Times New Roman"/>
          <w:spacing w:val="0"/>
          <w:sz w:val="28"/>
        </w:rPr>
        <w:t>ьева, Л.Г.В</w:t>
      </w:r>
      <w:r w:rsidR="00543602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ликородного, Л</w:t>
      </w:r>
      <w:r w:rsidR="00543602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>Г</w:t>
      </w:r>
      <w:r w:rsidR="00543602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>Видонова, В.А.Гуняева, Г.А.Густова, В.А.Жбанкова, И.Ш.Жорда</w:t>
      </w:r>
      <w:r w:rsidR="00543602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ия, С</w:t>
      </w:r>
      <w:r w:rsidR="009C685E">
        <w:rPr>
          <w:rStyle w:val="1"/>
          <w:rFonts w:ascii="Times New Roman" w:hAnsi="Times New Roman"/>
          <w:spacing w:val="0"/>
          <w:sz w:val="28"/>
        </w:rPr>
        <w:t>.П</w:t>
      </w:r>
      <w:r w:rsidRPr="004F4E70">
        <w:rPr>
          <w:rStyle w:val="1"/>
          <w:rFonts w:ascii="Times New Roman" w:hAnsi="Times New Roman"/>
          <w:spacing w:val="0"/>
          <w:sz w:val="28"/>
        </w:rPr>
        <w:t>.Зеленковского, Г</w:t>
      </w:r>
      <w:r w:rsidR="009C685E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>Г</w:t>
      </w:r>
      <w:r w:rsidR="009C685E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>Зуйко</w:t>
      </w:r>
      <w:r w:rsidR="009C685E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>а</w:t>
      </w:r>
      <w:r w:rsidR="009C685E" w:rsidRPr="009C685E">
        <w:rPr>
          <w:rStyle w:val="1"/>
          <w:rFonts w:ascii="Times New Roman" w:hAnsi="Times New Roman"/>
          <w:spacing w:val="0"/>
          <w:sz w:val="28"/>
        </w:rPr>
        <w:t>,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З.И.Кирсанова, В</w:t>
      </w:r>
      <w:r w:rsidR="009C685E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>Я.Колдина, Н.С.Полевого, Г.А.Самойлова, Н.А.Се</w:t>
      </w:r>
      <w:r w:rsidR="009C685E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иванова, Н.П.Яблоко</w:t>
      </w:r>
      <w:r w:rsidR="009C685E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а, И.Ф.Ясенева и других, а также исследования в области криминологии, науки уголовного 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>права, психологии, физиологии выс</w:t>
      </w:r>
      <w:r w:rsidR="009C685E">
        <w:rPr>
          <w:rStyle w:val="1"/>
          <w:rFonts w:ascii="Times New Roman" w:hAnsi="Times New Roman"/>
          <w:spacing w:val="0"/>
          <w:sz w:val="28"/>
        </w:rPr>
        <w:t>ш</w:t>
      </w:r>
      <w:r w:rsidRPr="004F4E70">
        <w:rPr>
          <w:rStyle w:val="1"/>
          <w:rFonts w:ascii="Times New Roman" w:hAnsi="Times New Roman"/>
          <w:spacing w:val="0"/>
          <w:sz w:val="28"/>
        </w:rPr>
        <w:t>ей нервной деятельности, кибернетики, математической статистики.</w:t>
      </w:r>
    </w:p>
    <w:p w:rsidR="0009452F" w:rsidRPr="004F4E70" w:rsidRDefault="0009452F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"/>
          <w:rFonts w:ascii="Times New Roman" w:hAnsi="Times New Roman"/>
          <w:sz w:val="28"/>
        </w:rPr>
        <w:t xml:space="preserve">Анализ поставленных в диссертации проблем потребовал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примечания соответствующей философской литературы и литературы по </w:t>
      </w:r>
      <w:r w:rsidR="003413D0">
        <w:rPr>
          <w:rStyle w:val="1"/>
          <w:rFonts w:ascii="Times New Roman" w:hAnsi="Times New Roman"/>
          <w:spacing w:val="0"/>
          <w:sz w:val="28"/>
        </w:rPr>
        <w:t>т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еории </w:t>
      </w:r>
      <w:r w:rsidR="003413D0">
        <w:rPr>
          <w:rStyle w:val="1"/>
          <w:rFonts w:ascii="Times New Roman" w:hAnsi="Times New Roman"/>
          <w:spacing w:val="0"/>
          <w:sz w:val="28"/>
        </w:rPr>
        <w:t>систем</w:t>
      </w:r>
      <w:r w:rsidRPr="004F4E70">
        <w:rPr>
          <w:rStyle w:val="1"/>
          <w:rFonts w:ascii="Times New Roman" w:hAnsi="Times New Roman"/>
          <w:spacing w:val="0"/>
          <w:sz w:val="28"/>
        </w:rPr>
        <w:t>ного анализа /работы И.В.</w:t>
      </w:r>
      <w:r w:rsidR="003413D0">
        <w:rPr>
          <w:rStyle w:val="1"/>
          <w:rFonts w:ascii="Times New Roman" w:hAnsi="Times New Roman"/>
          <w:spacing w:val="0"/>
          <w:sz w:val="28"/>
        </w:rPr>
        <w:t>Б</w:t>
      </w:r>
      <w:r w:rsidRPr="004F4E70">
        <w:rPr>
          <w:rStyle w:val="1"/>
          <w:rFonts w:ascii="Times New Roman" w:hAnsi="Times New Roman"/>
          <w:spacing w:val="0"/>
          <w:sz w:val="28"/>
        </w:rPr>
        <w:t>лауберга, Э.Г.</w:t>
      </w:r>
      <w:r w:rsidR="003413D0">
        <w:rPr>
          <w:rStyle w:val="1"/>
          <w:rFonts w:ascii="Times New Roman" w:hAnsi="Times New Roman"/>
          <w:spacing w:val="0"/>
          <w:sz w:val="28"/>
        </w:rPr>
        <w:t>Юди</w:t>
      </w:r>
      <w:r w:rsidRPr="004F4E70">
        <w:rPr>
          <w:rStyle w:val="1"/>
          <w:rFonts w:ascii="Times New Roman" w:hAnsi="Times New Roman"/>
          <w:spacing w:val="0"/>
          <w:sz w:val="28"/>
        </w:rPr>
        <w:t>на, А.С.Кравеца, В. Г. Афанасьева, А.Г.М</w:t>
      </w:r>
      <w:r w:rsidR="003413D0">
        <w:rPr>
          <w:rStyle w:val="1"/>
          <w:rFonts w:ascii="Times New Roman" w:hAnsi="Times New Roman"/>
          <w:spacing w:val="0"/>
          <w:sz w:val="28"/>
        </w:rPr>
        <w:t>ыс</w:t>
      </w:r>
      <w:r w:rsidRPr="004F4E70">
        <w:rPr>
          <w:rStyle w:val="1"/>
          <w:rFonts w:ascii="Times New Roman" w:hAnsi="Times New Roman"/>
          <w:spacing w:val="0"/>
          <w:sz w:val="28"/>
        </w:rPr>
        <w:t>л</w:t>
      </w:r>
      <w:r w:rsidR="003413D0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вче</w:t>
      </w:r>
      <w:r w:rsidR="003413D0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ко и других авторов/. Значительное влияние на формирование теоретически</w:t>
      </w:r>
      <w:r w:rsidR="009A46BA">
        <w:rPr>
          <w:rStyle w:val="1"/>
          <w:rFonts w:ascii="Times New Roman" w:hAnsi="Times New Roman"/>
          <w:spacing w:val="0"/>
          <w:sz w:val="28"/>
        </w:rPr>
        <w:t>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9A46BA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>онцепций и выводов автора оказало изучение исследований в об</w:t>
      </w:r>
      <w:r w:rsidR="009A46BA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а</w:t>
      </w:r>
      <w:r w:rsidR="009A46BA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ти криминологии /Б.С.Волкова, </w:t>
      </w:r>
      <w:r w:rsidR="009A46BA">
        <w:rPr>
          <w:rStyle w:val="1"/>
          <w:rFonts w:ascii="Times New Roman" w:hAnsi="Times New Roman"/>
          <w:spacing w:val="0"/>
          <w:sz w:val="28"/>
        </w:rPr>
        <w:t>О</w:t>
      </w:r>
      <w:r w:rsidRPr="004F4E70">
        <w:rPr>
          <w:rStyle w:val="1"/>
          <w:rFonts w:ascii="Times New Roman" w:hAnsi="Times New Roman"/>
          <w:spacing w:val="0"/>
          <w:sz w:val="28"/>
        </w:rPr>
        <w:t>.А.Дубовик, К.</w:t>
      </w:r>
      <w:r w:rsidR="009A46BA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.Иго</w:t>
      </w:r>
      <w:r w:rsidR="009A46BA">
        <w:rPr>
          <w:rStyle w:val="1"/>
          <w:rFonts w:ascii="Times New Roman" w:hAnsi="Times New Roman"/>
          <w:spacing w:val="0"/>
          <w:sz w:val="28"/>
        </w:rPr>
        <w:t>ш</w:t>
      </w:r>
      <w:r w:rsidRPr="004F4E70">
        <w:rPr>
          <w:rStyle w:val="1"/>
          <w:rFonts w:ascii="Times New Roman" w:hAnsi="Times New Roman"/>
          <w:spacing w:val="0"/>
          <w:sz w:val="28"/>
        </w:rPr>
        <w:t>ева, В.Н. Кудрявцев</w:t>
      </w:r>
      <w:r w:rsidR="009A46BA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>, Г.</w:t>
      </w:r>
      <w:r w:rsidR="00B42897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.</w:t>
      </w:r>
      <w:r w:rsidR="00B42897">
        <w:rPr>
          <w:rStyle w:val="1"/>
          <w:rFonts w:ascii="Times New Roman" w:hAnsi="Times New Roman"/>
          <w:spacing w:val="0"/>
          <w:sz w:val="28"/>
        </w:rPr>
        <w:t>Мин</w:t>
      </w:r>
      <w:r w:rsidRPr="004F4E70">
        <w:rPr>
          <w:rStyle w:val="1"/>
          <w:rFonts w:ascii="Times New Roman" w:hAnsi="Times New Roman"/>
          <w:spacing w:val="0"/>
          <w:sz w:val="28"/>
        </w:rPr>
        <w:t>ьков</w:t>
      </w:r>
      <w:r w:rsidR="00B42897">
        <w:rPr>
          <w:rStyle w:val="1"/>
          <w:rFonts w:ascii="Times New Roman" w:hAnsi="Times New Roman"/>
          <w:spacing w:val="0"/>
          <w:sz w:val="28"/>
        </w:rPr>
        <w:t>ск</w:t>
      </w:r>
      <w:r w:rsidRPr="004F4E70">
        <w:rPr>
          <w:rStyle w:val="1"/>
          <w:rFonts w:ascii="Times New Roman" w:hAnsi="Times New Roman"/>
          <w:spacing w:val="0"/>
          <w:sz w:val="28"/>
        </w:rPr>
        <w:t>ого, С.А.Тарарухина/, психологии и физиологии выс</w:t>
      </w:r>
      <w:r w:rsidR="00B42897">
        <w:rPr>
          <w:rStyle w:val="1"/>
          <w:rFonts w:ascii="Times New Roman" w:hAnsi="Times New Roman"/>
          <w:spacing w:val="0"/>
          <w:sz w:val="28"/>
        </w:rPr>
        <w:t>ш</w:t>
      </w:r>
      <w:r w:rsidRPr="004F4E70">
        <w:rPr>
          <w:rStyle w:val="1"/>
          <w:rFonts w:ascii="Times New Roman" w:hAnsi="Times New Roman"/>
          <w:spacing w:val="0"/>
          <w:sz w:val="28"/>
        </w:rPr>
        <w:t>ей нервной деятельности /М.А.Алексеев</w:t>
      </w:r>
      <w:r w:rsidR="00B42897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, П.К.Анохина, А.Н.Леонтьева, </w:t>
      </w:r>
      <w:r w:rsidR="00B42897">
        <w:rPr>
          <w:rStyle w:val="1"/>
          <w:rFonts w:ascii="Times New Roman" w:hAnsi="Times New Roman"/>
          <w:spacing w:val="0"/>
          <w:sz w:val="28"/>
          <w:lang w:eastAsia="en-US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Л.Рубинштейна, К.З.Судакова, </w:t>
      </w:r>
      <w:r w:rsidRPr="004F4E70">
        <w:rPr>
          <w:rStyle w:val="1"/>
          <w:rFonts w:ascii="Times New Roman" w:hAnsi="Times New Roman"/>
          <w:spacing w:val="0"/>
          <w:sz w:val="28"/>
          <w:lang w:val="en-US" w:eastAsia="en-US"/>
        </w:rPr>
        <w:t>O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  <w:lang w:val="en-US" w:eastAsia="en-US"/>
        </w:rPr>
        <w:t>K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>Тихомирова/.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В ходе работы использовались также публикации ученых других социалистических стран: Б.Д.Боядж</w:t>
      </w:r>
      <w:r w:rsidR="00CF74E3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евой, Я.Мусила. В ди</w:t>
      </w:r>
      <w:r w:rsidR="00CF74E3">
        <w:rPr>
          <w:rStyle w:val="1"/>
          <w:rFonts w:ascii="Times New Roman" w:hAnsi="Times New Roman"/>
          <w:spacing w:val="0"/>
          <w:sz w:val="28"/>
        </w:rPr>
        <w:t>ссер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тации были критически проанализированы работы буржуазных авторов: </w:t>
      </w:r>
      <w:r w:rsidR="00CF74E3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.Ф. </w:t>
      </w:r>
      <w:r w:rsidR="00CF74E3">
        <w:rPr>
          <w:rStyle w:val="1"/>
          <w:rFonts w:ascii="Times New Roman" w:hAnsi="Times New Roman"/>
          <w:spacing w:val="0"/>
          <w:sz w:val="28"/>
        </w:rPr>
        <w:t>Ренге</w:t>
      </w:r>
      <w:r w:rsidRPr="004F4E70">
        <w:rPr>
          <w:rStyle w:val="1"/>
          <w:rFonts w:ascii="Times New Roman" w:hAnsi="Times New Roman"/>
          <w:spacing w:val="0"/>
          <w:sz w:val="28"/>
        </w:rPr>
        <w:t>рта, В.Б.Броуна, И.Альтмана, И.Н.Вегштейна.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На основе специально разработанной анкеты диссертанто</w:t>
      </w:r>
      <w:r w:rsidR="00CF74E3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изучены и обобщены архивные уголовные дела о 600-х квар</w:t>
      </w:r>
      <w:r w:rsidR="003548B8">
        <w:rPr>
          <w:rStyle w:val="1"/>
          <w:rFonts w:ascii="Times New Roman" w:hAnsi="Times New Roman"/>
          <w:spacing w:val="0"/>
          <w:sz w:val="28"/>
        </w:rPr>
        <w:t>т</w:t>
      </w:r>
      <w:r w:rsidRPr="004F4E70">
        <w:rPr>
          <w:rStyle w:val="1"/>
          <w:rFonts w:ascii="Times New Roman" w:hAnsi="Times New Roman"/>
          <w:spacing w:val="0"/>
          <w:sz w:val="28"/>
        </w:rPr>
        <w:t>ир</w:t>
      </w:r>
      <w:r w:rsidR="003548B8">
        <w:rPr>
          <w:rStyle w:val="1"/>
          <w:rFonts w:ascii="Times New Roman" w:hAnsi="Times New Roman"/>
          <w:spacing w:val="0"/>
          <w:sz w:val="28"/>
        </w:rPr>
        <w:t>ных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кражах, </w:t>
      </w:r>
      <w:r w:rsidR="003548B8">
        <w:rPr>
          <w:rStyle w:val="1"/>
          <w:rFonts w:ascii="Times New Roman" w:hAnsi="Times New Roman"/>
          <w:spacing w:val="0"/>
          <w:sz w:val="28"/>
        </w:rPr>
        <w:t>совершенных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в г.Москве и Московской области за период с 1978 по 1983 г.</w:t>
      </w:r>
    </w:p>
    <w:p w:rsidR="008F43E3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3548B8">
        <w:rPr>
          <w:rFonts w:ascii="Times New Roman" w:hAnsi="Times New Roman"/>
          <w:spacing w:val="0"/>
          <w:sz w:val="28"/>
          <w:u w:val="single"/>
        </w:rPr>
        <w:t>Научная новизна работы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состоит в то</w:t>
      </w:r>
      <w:r w:rsidR="003548B8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, что в результате проведенного исследования выявлены наиболее об</w:t>
      </w:r>
      <w:r w:rsidR="003548B8">
        <w:rPr>
          <w:rStyle w:val="1"/>
          <w:rFonts w:ascii="Times New Roman" w:hAnsi="Times New Roman"/>
          <w:spacing w:val="0"/>
          <w:sz w:val="28"/>
        </w:rPr>
        <w:t>щ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ие черты, характеризующие криминалистические информационные системы, уточнена операциональная структура способа совершения преступления, обоснована возможность формализации данных о </w:t>
      </w:r>
      <w:r w:rsidR="003548B8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пособе, выявлены закономерные связи свойств личности преступника со способом и другими факторами преступления по делам о кражах личного имущества граждан из квартир в условиях крупного промышленного города. На этой основе предложена </w:t>
      </w:r>
      <w:r w:rsidR="008F43E3">
        <w:rPr>
          <w:rStyle w:val="1"/>
          <w:rFonts w:ascii="Times New Roman" w:hAnsi="Times New Roman"/>
          <w:spacing w:val="0"/>
          <w:sz w:val="28"/>
        </w:rPr>
        <w:t>ме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тодика формирования </w:t>
      </w:r>
      <w:r w:rsidR="008F43E3">
        <w:rPr>
          <w:rStyle w:val="1"/>
          <w:rFonts w:ascii="Times New Roman" w:hAnsi="Times New Roman"/>
          <w:spacing w:val="0"/>
          <w:sz w:val="28"/>
        </w:rPr>
        <w:t>вероят</w:t>
      </w:r>
      <w:r w:rsidRPr="004F4E70">
        <w:rPr>
          <w:rStyle w:val="1"/>
          <w:rFonts w:ascii="Times New Roman" w:hAnsi="Times New Roman"/>
          <w:spacing w:val="0"/>
          <w:sz w:val="28"/>
        </w:rPr>
        <w:t>ностной криминалистической модели личности преступника и методика его идентификации по признакам способа совершения престу</w:t>
      </w:r>
      <w:r w:rsidR="008F43E3">
        <w:rPr>
          <w:rStyle w:val="1"/>
          <w:rFonts w:ascii="Times New Roman" w:hAnsi="Times New Roman"/>
          <w:spacing w:val="0"/>
          <w:sz w:val="28"/>
        </w:rPr>
        <w:t>пления.</w:t>
      </w:r>
    </w:p>
    <w:p w:rsidR="0009452F" w:rsidRPr="008F43E3" w:rsidRDefault="008F43E3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  <w:u w:val="single"/>
        </w:rPr>
      </w:pPr>
      <w:r w:rsidRPr="008F43E3">
        <w:rPr>
          <w:rFonts w:ascii="Times New Roman" w:hAnsi="Times New Roman"/>
          <w:spacing w:val="0"/>
          <w:sz w:val="28"/>
          <w:u w:val="single"/>
        </w:rPr>
        <w:t>На защиту выносятся следующие положения:</w:t>
      </w:r>
    </w:p>
    <w:p w:rsidR="0009452F" w:rsidRPr="0009452F" w:rsidRDefault="0009452F" w:rsidP="00217207">
      <w:pPr>
        <w:pStyle w:val="a4"/>
        <w:shd w:val="clear" w:color="auto" w:fill="auto"/>
        <w:spacing w:line="276" w:lineRule="auto"/>
        <w:ind w:firstLine="0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1.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Криминалистические информационные си</w:t>
      </w:r>
      <w:r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тем</w:t>
      </w:r>
      <w:r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>, обеспечивающие</w:t>
      </w:r>
      <w:r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орга</w:t>
      </w:r>
      <w:r>
        <w:rPr>
          <w:rStyle w:val="1"/>
          <w:rFonts w:ascii="Times New Roman" w:hAnsi="Times New Roman"/>
          <w:spacing w:val="0"/>
          <w:sz w:val="28"/>
        </w:rPr>
        <w:t xml:space="preserve">ны </w:t>
      </w:r>
      <w:r w:rsidRPr="004F4E70">
        <w:rPr>
          <w:rStyle w:val="1"/>
          <w:rFonts w:ascii="Times New Roman" w:hAnsi="Times New Roman"/>
          <w:spacing w:val="0"/>
          <w:sz w:val="28"/>
        </w:rPr>
        <w:t>борьбы с</w:t>
      </w:r>
      <w:r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D00366">
        <w:rPr>
          <w:rStyle w:val="1"/>
          <w:rFonts w:ascii="Times New Roman" w:hAnsi="Times New Roman"/>
          <w:spacing w:val="0"/>
          <w:sz w:val="28"/>
        </w:rPr>
        <w:t>преступностью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систематизированными сведения</w:t>
      </w:r>
      <w:r w:rsidR="00D00366">
        <w:rPr>
          <w:rStyle w:val="1"/>
          <w:rFonts w:ascii="Times New Roman" w:hAnsi="Times New Roman"/>
          <w:spacing w:val="0"/>
          <w:sz w:val="28"/>
        </w:rPr>
        <w:t xml:space="preserve">ми о ранее 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совершенных преступлениях, преступниках </w:t>
      </w:r>
      <w:r w:rsidR="00D00366">
        <w:rPr>
          <w:rStyle w:val="1"/>
          <w:rFonts w:ascii="Times New Roman" w:hAnsi="Times New Roman"/>
          <w:spacing w:val="0"/>
          <w:sz w:val="28"/>
        </w:rPr>
        <w:t xml:space="preserve">и иной 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информацией, представляющей криминалистический интерес, выполняют различные функции, в том </w:t>
      </w:r>
      <w:r w:rsidR="004B7227">
        <w:rPr>
          <w:rStyle w:val="1"/>
          <w:rFonts w:ascii="Times New Roman" w:hAnsi="Times New Roman"/>
          <w:spacing w:val="0"/>
          <w:sz w:val="28"/>
        </w:rPr>
        <w:t>числе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 познавательную, семант</w:t>
      </w:r>
      <w:r w:rsidR="004B7227">
        <w:rPr>
          <w:rStyle w:val="1"/>
          <w:rFonts w:ascii="Times New Roman" w:hAnsi="Times New Roman"/>
          <w:spacing w:val="0"/>
          <w:sz w:val="28"/>
        </w:rPr>
        <w:t>иче</w:t>
      </w:r>
      <w:r w:rsidRPr="0009452F">
        <w:rPr>
          <w:rStyle w:val="1"/>
          <w:rFonts w:ascii="Times New Roman" w:hAnsi="Times New Roman"/>
          <w:spacing w:val="0"/>
          <w:sz w:val="28"/>
        </w:rPr>
        <w:t>скую, коммуникативную и управ</w:t>
      </w:r>
      <w:r w:rsidR="004B7227">
        <w:rPr>
          <w:rStyle w:val="1"/>
          <w:rFonts w:ascii="Times New Roman" w:hAnsi="Times New Roman"/>
          <w:spacing w:val="0"/>
          <w:sz w:val="28"/>
        </w:rPr>
        <w:t>ленческую.</w:t>
      </w:r>
    </w:p>
    <w:p w:rsidR="0009452F" w:rsidRPr="0009452F" w:rsidRDefault="004B7227" w:rsidP="00217207">
      <w:pPr>
        <w:pStyle w:val="a4"/>
        <w:shd w:val="clear" w:color="auto" w:fill="auto"/>
        <w:spacing w:line="276" w:lineRule="auto"/>
        <w:ind w:firstLine="0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2.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В основе создания и функционирования криминал</w:t>
      </w:r>
      <w:r w:rsidR="00217207">
        <w:rPr>
          <w:rStyle w:val="1"/>
          <w:rFonts w:ascii="Times New Roman" w:hAnsi="Times New Roman"/>
          <w:spacing w:val="0"/>
          <w:sz w:val="28"/>
        </w:rPr>
        <w:t>истических ИС лежат следующие принципы:</w:t>
      </w:r>
      <w:r w:rsidR="009B248F">
        <w:rPr>
          <w:rStyle w:val="1"/>
          <w:rFonts w:ascii="Times New Roman" w:hAnsi="Times New Roman"/>
          <w:spacing w:val="0"/>
          <w:sz w:val="28"/>
        </w:rPr>
        <w:t xml:space="preserve"> формализации, системно-с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труктурного анализа информация </w:t>
      </w:r>
      <w:r w:rsidR="009B248F">
        <w:rPr>
          <w:rStyle w:val="1"/>
          <w:rFonts w:ascii="Times New Roman" w:hAnsi="Times New Roman"/>
          <w:spacing w:val="0"/>
          <w:sz w:val="28"/>
        </w:rPr>
        <w:t>н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а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lastRenderedPageBreak/>
        <w:t>основе применения математических м</w:t>
      </w:r>
      <w:r w:rsidR="009B248F">
        <w:rPr>
          <w:rStyle w:val="1"/>
          <w:rFonts w:ascii="Times New Roman" w:hAnsi="Times New Roman"/>
          <w:spacing w:val="0"/>
          <w:sz w:val="28"/>
        </w:rPr>
        <w:t>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тодо</w:t>
      </w:r>
      <w:r w:rsidR="009B248F">
        <w:rPr>
          <w:rStyle w:val="1"/>
          <w:rFonts w:ascii="Times New Roman" w:hAnsi="Times New Roman"/>
          <w:spacing w:val="0"/>
          <w:sz w:val="28"/>
        </w:rPr>
        <w:t>в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, рациональной организации информационных массивов, автоматизации документооборота, развития </w:t>
      </w:r>
      <w:r w:rsidR="00DE5EB0">
        <w:rPr>
          <w:rStyle w:val="1"/>
          <w:rFonts w:ascii="Times New Roman" w:hAnsi="Times New Roman"/>
          <w:bCs/>
          <w:iCs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самосовершенствования</w:t>
      </w:r>
      <w:r w:rsidR="00DE5EB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систе</w:t>
      </w:r>
      <w:r w:rsidR="00DE5EB0">
        <w:rPr>
          <w:rStyle w:val="1"/>
          <w:rFonts w:ascii="Times New Roman" w:hAnsi="Times New Roman"/>
          <w:spacing w:val="0"/>
          <w:sz w:val="28"/>
        </w:rPr>
        <w:t>мы.</w:t>
      </w:r>
    </w:p>
    <w:p w:rsidR="0009452F" w:rsidRPr="0009452F" w:rsidRDefault="00DE5EB0" w:rsidP="00217207">
      <w:pPr>
        <w:pStyle w:val="a4"/>
        <w:shd w:val="clear" w:color="auto" w:fill="auto"/>
        <w:spacing w:line="276" w:lineRule="auto"/>
        <w:ind w:firstLine="0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 xml:space="preserve">3.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Данные </w:t>
      </w:r>
      <w:r>
        <w:rPr>
          <w:rStyle w:val="1"/>
          <w:rFonts w:ascii="Times New Roman" w:hAnsi="Times New Roman"/>
          <w:spacing w:val="0"/>
          <w:sz w:val="28"/>
        </w:rPr>
        <w:t>с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ист</w:t>
      </w:r>
      <w:r>
        <w:rPr>
          <w:rStyle w:val="1"/>
          <w:rFonts w:ascii="Times New Roman" w:hAnsi="Times New Roman"/>
          <w:spacing w:val="0"/>
          <w:sz w:val="28"/>
        </w:rPr>
        <w:t>ем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ы способны решать различного рода задачи</w:t>
      </w:r>
      <w:r>
        <w:rPr>
          <w:rStyle w:val="1"/>
          <w:rFonts w:ascii="Times New Roman" w:hAnsi="Times New Roman"/>
          <w:spacing w:val="0"/>
          <w:sz w:val="28"/>
        </w:rPr>
        <w:t>: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идентификационные, розыскные, аналитические</w:t>
      </w:r>
      <w:r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09452F" w:rsidRDefault="00DE5EB0" w:rsidP="00217207">
      <w:pPr>
        <w:pStyle w:val="a4"/>
        <w:shd w:val="clear" w:color="auto" w:fill="auto"/>
        <w:spacing w:line="276" w:lineRule="auto"/>
        <w:ind w:firstLine="0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4.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Операциональный анализ структуры способа совершен</w:t>
      </w:r>
      <w:r w:rsidR="00310608">
        <w:rPr>
          <w:rStyle w:val="1"/>
          <w:rFonts w:ascii="Times New Roman" w:hAnsi="Times New Roman"/>
          <w:spacing w:val="0"/>
          <w:sz w:val="28"/>
        </w:rPr>
        <w:t>ия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преступления представляется наиболее </w:t>
      </w:r>
      <w:r w:rsidR="00310608">
        <w:rPr>
          <w:rStyle w:val="1"/>
          <w:rFonts w:ascii="Times New Roman" w:hAnsi="Times New Roman"/>
          <w:spacing w:val="0"/>
          <w:sz w:val="28"/>
        </w:rPr>
        <w:t>э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ффекти</w:t>
      </w:r>
      <w:r w:rsidR="00310608">
        <w:rPr>
          <w:rStyle w:val="1"/>
          <w:rFonts w:ascii="Times New Roman" w:hAnsi="Times New Roman"/>
          <w:spacing w:val="0"/>
          <w:sz w:val="28"/>
        </w:rPr>
        <w:t>вным в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целях осуществлени</w:t>
      </w:r>
      <w:r w:rsidR="00310608">
        <w:rPr>
          <w:rStyle w:val="1"/>
          <w:rFonts w:ascii="Times New Roman" w:hAnsi="Times New Roman"/>
          <w:spacing w:val="0"/>
          <w:sz w:val="28"/>
        </w:rPr>
        <w:t>я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классификации его элементов, прибл</w:t>
      </w:r>
      <w:r w:rsidR="00310608">
        <w:rPr>
          <w:rStyle w:val="1"/>
          <w:rFonts w:ascii="Times New Roman" w:hAnsi="Times New Roman"/>
          <w:spacing w:val="0"/>
          <w:sz w:val="28"/>
        </w:rPr>
        <w:t>иже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нной к объективной реальности, последующей формализации и ввода информации о способе в ЭВМ, исследования его свойств и взаимосвязей </w:t>
      </w:r>
      <w:r w:rsidR="00C55A77">
        <w:rPr>
          <w:rStyle w:val="1"/>
          <w:rFonts w:ascii="Times New Roman" w:hAnsi="Times New Roman"/>
          <w:spacing w:val="0"/>
          <w:sz w:val="28"/>
        </w:rPr>
        <w:t>с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другими факторами преступления</w:t>
      </w:r>
      <w:r w:rsidR="00C55A77">
        <w:rPr>
          <w:rStyle w:val="1"/>
          <w:rFonts w:ascii="Times New Roman" w:hAnsi="Times New Roman"/>
          <w:spacing w:val="0"/>
          <w:sz w:val="28"/>
        </w:rPr>
        <w:t>.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Структурными единицами ССП, изучаемого в данном а</w:t>
      </w:r>
      <w:r w:rsidR="00C55A77">
        <w:rPr>
          <w:rStyle w:val="1"/>
          <w:rFonts w:ascii="Times New Roman" w:hAnsi="Times New Roman"/>
          <w:spacing w:val="0"/>
          <w:sz w:val="28"/>
        </w:rPr>
        <w:t>сп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е</w:t>
      </w:r>
      <w:r w:rsidR="00C55A77">
        <w:rPr>
          <w:rStyle w:val="1"/>
          <w:rFonts w:ascii="Times New Roman" w:hAnsi="Times New Roman"/>
          <w:spacing w:val="0"/>
          <w:sz w:val="28"/>
        </w:rPr>
        <w:t>к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те, являются </w:t>
      </w:r>
      <w:r w:rsidR="00C55A77">
        <w:rPr>
          <w:rStyle w:val="1"/>
          <w:rFonts w:ascii="Times New Roman" w:hAnsi="Times New Roman"/>
          <w:spacing w:val="0"/>
          <w:sz w:val="28"/>
        </w:rPr>
        <w:t>эл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ементы, описыва</w:t>
      </w:r>
      <w:r w:rsidR="00C55A77">
        <w:rPr>
          <w:rStyle w:val="1"/>
          <w:rFonts w:ascii="Times New Roman" w:hAnsi="Times New Roman"/>
          <w:spacing w:val="0"/>
          <w:sz w:val="28"/>
        </w:rPr>
        <w:t>емые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понятиями </w:t>
      </w:r>
      <w:r w:rsidR="00C55A77">
        <w:rPr>
          <w:rStyle w:val="1"/>
          <w:rFonts w:ascii="Times New Roman" w:hAnsi="Times New Roman"/>
          <w:spacing w:val="0"/>
          <w:sz w:val="28"/>
        </w:rPr>
        <w:t>"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дви</w:t>
      </w:r>
      <w:r w:rsidR="00C55A77">
        <w:rPr>
          <w:rStyle w:val="1"/>
          <w:rFonts w:ascii="Times New Roman" w:hAnsi="Times New Roman"/>
          <w:spacing w:val="0"/>
          <w:sz w:val="28"/>
        </w:rPr>
        <w:t>же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ние",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C55A77">
        <w:rPr>
          <w:rStyle w:val="1"/>
          <w:rFonts w:ascii="Times New Roman" w:hAnsi="Times New Roman"/>
          <w:spacing w:val="0"/>
          <w:sz w:val="28"/>
        </w:rPr>
        <w:t>"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прием", "операция".</w:t>
      </w:r>
    </w:p>
    <w:p w:rsidR="0009452F" w:rsidRPr="0009452F" w:rsidRDefault="004B5A54" w:rsidP="00217207">
      <w:pPr>
        <w:pStyle w:val="a4"/>
        <w:shd w:val="clear" w:color="auto" w:fill="auto"/>
        <w:spacing w:line="276" w:lineRule="auto"/>
        <w:ind w:firstLine="0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5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. Наиболее значимыми для решения идентификационных и розыскных задач в рамках информационно-поисковой си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ст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е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мы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по способу совершения квартирных кра</w:t>
      </w:r>
      <w:r>
        <w:rPr>
          <w:rStyle w:val="1"/>
          <w:rFonts w:ascii="Times New Roman" w:hAnsi="Times New Roman"/>
          <w:spacing w:val="0"/>
          <w:sz w:val="28"/>
        </w:rPr>
        <w:t>ж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и детерминирующим его факторам являются вероятностно-статистические связи способа с элементами обстановки совершения преступления, предметом посягательства</w:t>
      </w:r>
      <w:r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 свойствам</w:t>
      </w:r>
      <w:r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09452F">
        <w:rPr>
          <w:rStyle w:val="1"/>
          <w:rFonts w:ascii="Times New Roman" w:hAnsi="Times New Roman"/>
          <w:bCs/>
          <w:spacing w:val="0"/>
          <w:sz w:val="28"/>
        </w:rPr>
        <w:t xml:space="preserve">личности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престу</w:t>
      </w:r>
      <w:r>
        <w:rPr>
          <w:rStyle w:val="1"/>
          <w:rFonts w:ascii="Times New Roman" w:hAnsi="Times New Roman"/>
          <w:spacing w:val="0"/>
          <w:sz w:val="28"/>
        </w:rPr>
        <w:t>пника.</w:t>
      </w:r>
    </w:p>
    <w:p w:rsidR="0009452F" w:rsidRPr="0009452F" w:rsidRDefault="00064D93" w:rsidP="0009452F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711BDF">
        <w:rPr>
          <w:rStyle w:val="1"/>
          <w:rFonts w:ascii="Times New Roman" w:hAnsi="Times New Roman"/>
          <w:spacing w:val="0"/>
          <w:sz w:val="28"/>
          <w:u w:val="single"/>
        </w:rPr>
        <w:t>Практическая значимость исследования</w:t>
      </w:r>
      <w:r>
        <w:rPr>
          <w:rStyle w:val="1"/>
          <w:rFonts w:ascii="Times New Roman" w:hAnsi="Times New Roman"/>
          <w:spacing w:val="0"/>
          <w:sz w:val="28"/>
        </w:rPr>
        <w:t xml:space="preserve"> заключается в том, 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что содержащиеся в не</w:t>
      </w:r>
      <w:r w:rsidR="00894E57">
        <w:rPr>
          <w:rStyle w:val="1"/>
          <w:rFonts w:ascii="Times New Roman" w:hAnsi="Times New Roman"/>
          <w:spacing w:val="0"/>
          <w:sz w:val="28"/>
        </w:rPr>
        <w:t>й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выводы </w:t>
      </w:r>
      <w:r w:rsidR="00894E57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рекомендаци</w:t>
      </w:r>
      <w:r w:rsidR="00894E57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могу</w:t>
      </w:r>
      <w:r w:rsidR="00894E57">
        <w:rPr>
          <w:rStyle w:val="1"/>
          <w:rFonts w:ascii="Times New Roman" w:hAnsi="Times New Roman"/>
          <w:spacing w:val="0"/>
          <w:sz w:val="28"/>
        </w:rPr>
        <w:t>т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894E57">
        <w:rPr>
          <w:rStyle w:val="1"/>
          <w:rFonts w:ascii="Times New Roman" w:hAnsi="Times New Roman"/>
          <w:spacing w:val="0"/>
          <w:sz w:val="28"/>
        </w:rPr>
        <w:t>б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ыть использован</w:t>
      </w:r>
      <w:r w:rsidR="00894E57">
        <w:rPr>
          <w:rStyle w:val="1"/>
          <w:rFonts w:ascii="Times New Roman" w:hAnsi="Times New Roman"/>
          <w:spacing w:val="0"/>
          <w:sz w:val="28"/>
        </w:rPr>
        <w:t>ы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д</w:t>
      </w:r>
      <w:r w:rsidR="00894E57">
        <w:rPr>
          <w:rStyle w:val="1"/>
          <w:rFonts w:ascii="Times New Roman" w:hAnsi="Times New Roman"/>
          <w:spacing w:val="0"/>
          <w:sz w:val="28"/>
        </w:rPr>
        <w:t>л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я д</w:t>
      </w:r>
      <w:r w:rsidR="00894E57">
        <w:rPr>
          <w:rStyle w:val="1"/>
          <w:rFonts w:ascii="Times New Roman" w:hAnsi="Times New Roman"/>
          <w:spacing w:val="0"/>
          <w:sz w:val="28"/>
        </w:rPr>
        <w:t>а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ль</w:t>
      </w:r>
      <w:r w:rsidR="00894E57">
        <w:rPr>
          <w:rStyle w:val="1"/>
          <w:rFonts w:ascii="Times New Roman" w:hAnsi="Times New Roman"/>
          <w:spacing w:val="0"/>
          <w:sz w:val="28"/>
        </w:rPr>
        <w:t>н</w:t>
      </w:r>
      <w:r w:rsidR="0009452F" w:rsidRPr="00711BDF">
        <w:rPr>
          <w:rStyle w:val="1"/>
          <w:rFonts w:ascii="Times New Roman" w:hAnsi="Times New Roman"/>
          <w:spacing w:val="0"/>
          <w:sz w:val="28"/>
        </w:rPr>
        <w:t>е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й</w:t>
      </w:r>
      <w:r w:rsidR="00894E57">
        <w:rPr>
          <w:rStyle w:val="1"/>
          <w:rFonts w:ascii="Times New Roman" w:hAnsi="Times New Roman"/>
          <w:spacing w:val="0"/>
          <w:sz w:val="28"/>
        </w:rPr>
        <w:t>ш</w:t>
      </w:r>
      <w:r w:rsidR="0009452F" w:rsidRPr="00711BDF">
        <w:rPr>
          <w:rStyle w:val="1"/>
          <w:rFonts w:ascii="Times New Roman" w:hAnsi="Times New Roman"/>
          <w:spacing w:val="0"/>
          <w:sz w:val="28"/>
        </w:rPr>
        <w:t>е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го </w:t>
      </w:r>
      <w:r w:rsidR="00894E57">
        <w:rPr>
          <w:rStyle w:val="1"/>
          <w:rFonts w:ascii="Times New Roman" w:hAnsi="Times New Roman"/>
          <w:spacing w:val="0"/>
          <w:sz w:val="28"/>
        </w:rPr>
        <w:t>с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овер</w:t>
      </w:r>
      <w:r w:rsidR="00F05329">
        <w:rPr>
          <w:rStyle w:val="1"/>
          <w:rFonts w:ascii="Times New Roman" w:hAnsi="Times New Roman"/>
          <w:spacing w:val="0"/>
          <w:sz w:val="28"/>
        </w:rPr>
        <w:t>ш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енствова</w:t>
      </w:r>
      <w:r w:rsidR="00F05329">
        <w:rPr>
          <w:rStyle w:val="1"/>
          <w:rFonts w:ascii="Times New Roman" w:hAnsi="Times New Roman"/>
          <w:spacing w:val="0"/>
          <w:sz w:val="28"/>
        </w:rPr>
        <w:t>ни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я информаци</w:t>
      </w:r>
      <w:r w:rsidR="00F05329">
        <w:rPr>
          <w:rStyle w:val="1"/>
          <w:rFonts w:ascii="Times New Roman" w:hAnsi="Times New Roman"/>
          <w:spacing w:val="0"/>
          <w:sz w:val="28"/>
        </w:rPr>
        <w:t>онных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с</w:t>
      </w:r>
      <w:r w:rsidR="00F05329">
        <w:rPr>
          <w:rStyle w:val="1"/>
          <w:rFonts w:ascii="Times New Roman" w:hAnsi="Times New Roman"/>
          <w:spacing w:val="0"/>
          <w:sz w:val="28"/>
        </w:rPr>
        <w:t>истем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F05329">
        <w:rPr>
          <w:rStyle w:val="1"/>
          <w:rFonts w:ascii="Times New Roman" w:hAnsi="Times New Roman"/>
          <w:spacing w:val="0"/>
          <w:sz w:val="28"/>
        </w:rPr>
        <w:t>в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области криминалистического учета </w:t>
      </w:r>
      <w:r w:rsidR="00F05329">
        <w:rPr>
          <w:rStyle w:val="1"/>
          <w:rFonts w:ascii="Times New Roman" w:hAnsi="Times New Roman"/>
          <w:spacing w:val="0"/>
          <w:sz w:val="28"/>
        </w:rPr>
        <w:t>по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способу </w:t>
      </w:r>
      <w:r w:rsidR="00F05329">
        <w:rPr>
          <w:rStyle w:val="1"/>
          <w:rFonts w:ascii="Times New Roman" w:hAnsi="Times New Roman"/>
          <w:spacing w:val="0"/>
          <w:sz w:val="28"/>
        </w:rPr>
        <w:t>совершения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преступлен</w:t>
      </w:r>
      <w:r w:rsidR="00F05329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я </w:t>
      </w:r>
      <w:r w:rsidR="002A7140">
        <w:rPr>
          <w:rStyle w:val="1"/>
          <w:rFonts w:ascii="Times New Roman" w:hAnsi="Times New Roman"/>
          <w:spacing w:val="0"/>
          <w:sz w:val="28"/>
        </w:rPr>
        <w:t xml:space="preserve">в 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оп</w:t>
      </w:r>
      <w:r w:rsidR="002A7140">
        <w:rPr>
          <w:rStyle w:val="1"/>
          <w:rFonts w:ascii="Times New Roman" w:hAnsi="Times New Roman"/>
          <w:spacing w:val="0"/>
          <w:sz w:val="28"/>
        </w:rPr>
        <w:t>еративно-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розыскной и следственной деятельности по р</w:t>
      </w:r>
      <w:r w:rsidR="002A7140">
        <w:rPr>
          <w:rStyle w:val="1"/>
          <w:rFonts w:ascii="Times New Roman" w:hAnsi="Times New Roman"/>
          <w:spacing w:val="0"/>
          <w:sz w:val="28"/>
        </w:rPr>
        <w:t>аскрытию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и расс</w:t>
      </w:r>
      <w:r w:rsidR="002A7140">
        <w:rPr>
          <w:rStyle w:val="1"/>
          <w:rFonts w:ascii="Times New Roman" w:hAnsi="Times New Roman"/>
          <w:spacing w:val="0"/>
          <w:sz w:val="28"/>
        </w:rPr>
        <w:t>л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едов</w:t>
      </w:r>
      <w:r w:rsidR="002A7140">
        <w:rPr>
          <w:rStyle w:val="1"/>
          <w:rFonts w:ascii="Times New Roman" w:hAnsi="Times New Roman"/>
          <w:spacing w:val="0"/>
          <w:sz w:val="28"/>
        </w:rPr>
        <w:t>ани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ю кро</w:t>
      </w:r>
      <w:r w:rsidR="002A7140">
        <w:rPr>
          <w:rStyle w:val="1"/>
          <w:rFonts w:ascii="Times New Roman" w:hAnsi="Times New Roman"/>
          <w:spacing w:val="0"/>
          <w:sz w:val="28"/>
        </w:rPr>
        <w:t>ж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2A7140">
        <w:rPr>
          <w:rStyle w:val="1"/>
          <w:rFonts w:ascii="Times New Roman" w:hAnsi="Times New Roman"/>
          <w:spacing w:val="0"/>
          <w:sz w:val="28"/>
        </w:rPr>
        <w:t>личного имущества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граждан из квартир, совершаемых в условиях крупного </w:t>
      </w:r>
      <w:r w:rsidR="002A7140">
        <w:rPr>
          <w:rStyle w:val="1"/>
          <w:rFonts w:ascii="Times New Roman" w:hAnsi="Times New Roman"/>
          <w:spacing w:val="0"/>
          <w:sz w:val="28"/>
        </w:rPr>
        <w:t>п</w:t>
      </w:r>
      <w:r w:rsidR="00FE028C">
        <w:rPr>
          <w:rStyle w:val="1"/>
          <w:rFonts w:ascii="Times New Roman" w:hAnsi="Times New Roman"/>
          <w:spacing w:val="0"/>
          <w:sz w:val="28"/>
        </w:rPr>
        <w:t>ромыш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ленного город</w:t>
      </w:r>
      <w:r w:rsidR="00FE028C">
        <w:rPr>
          <w:rStyle w:val="1"/>
          <w:rFonts w:ascii="Times New Roman" w:hAnsi="Times New Roman"/>
          <w:spacing w:val="0"/>
          <w:sz w:val="28"/>
        </w:rPr>
        <w:t>а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. Результаты </w:t>
      </w:r>
      <w:r w:rsidR="00FE028C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материалы диссертации могут б</w:t>
      </w:r>
      <w:r w:rsidR="00FE028C">
        <w:rPr>
          <w:rStyle w:val="1"/>
          <w:rFonts w:ascii="Times New Roman" w:hAnsi="Times New Roman"/>
          <w:spacing w:val="0"/>
          <w:sz w:val="28"/>
        </w:rPr>
        <w:t>ыть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применен</w:t>
      </w:r>
      <w:r w:rsidR="00FE028C">
        <w:rPr>
          <w:rStyle w:val="1"/>
          <w:rFonts w:ascii="Times New Roman" w:hAnsi="Times New Roman"/>
          <w:spacing w:val="0"/>
          <w:sz w:val="28"/>
        </w:rPr>
        <w:t>ы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в преподавании основного курса советской к</w:t>
      </w:r>
      <w:r w:rsidR="0009452F" w:rsidRPr="00711BDF">
        <w:rPr>
          <w:rStyle w:val="1"/>
          <w:rFonts w:ascii="Times New Roman" w:hAnsi="Times New Roman"/>
          <w:spacing w:val="0"/>
          <w:sz w:val="28"/>
        </w:rPr>
        <w:t>р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711BDF">
        <w:rPr>
          <w:rStyle w:val="1"/>
          <w:rFonts w:ascii="Times New Roman" w:hAnsi="Times New Roman"/>
          <w:spacing w:val="0"/>
          <w:sz w:val="28"/>
        </w:rPr>
        <w:t>м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711BDF">
        <w:rPr>
          <w:rStyle w:val="1"/>
          <w:rFonts w:ascii="Times New Roman" w:hAnsi="Times New Roman"/>
          <w:spacing w:val="0"/>
          <w:sz w:val="28"/>
        </w:rPr>
        <w:t>на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листики в ходе специализаци</w:t>
      </w:r>
      <w:r w:rsidR="00FE028C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по этой дисциплине, а так</w:t>
      </w:r>
      <w:r w:rsidR="00FE028C">
        <w:rPr>
          <w:rStyle w:val="1"/>
          <w:rFonts w:ascii="Times New Roman" w:hAnsi="Times New Roman"/>
          <w:spacing w:val="0"/>
          <w:sz w:val="28"/>
        </w:rPr>
        <w:t>ж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>е кр</w:t>
      </w:r>
      <w:r w:rsidR="00FE028C">
        <w:rPr>
          <w:rStyle w:val="1"/>
          <w:rFonts w:ascii="Times New Roman" w:hAnsi="Times New Roman"/>
          <w:spacing w:val="0"/>
          <w:sz w:val="28"/>
        </w:rPr>
        <w:t>иминалистической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кибернетики </w:t>
      </w:r>
      <w:r w:rsidR="00FE028C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для дальнейшей научно-исследовательской работы над проблемой изучения споообов отдельных видов </w:t>
      </w:r>
      <w:r w:rsidR="00363517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групп преступлений </w:t>
      </w:r>
      <w:r w:rsidR="00363517">
        <w:rPr>
          <w:rStyle w:val="1"/>
          <w:rFonts w:ascii="Times New Roman" w:hAnsi="Times New Roman"/>
          <w:spacing w:val="0"/>
          <w:sz w:val="28"/>
        </w:rPr>
        <w:t>в</w:t>
      </w:r>
      <w:r w:rsidR="0009452F" w:rsidRPr="0009452F">
        <w:rPr>
          <w:rStyle w:val="1"/>
          <w:rFonts w:ascii="Times New Roman" w:hAnsi="Times New Roman"/>
          <w:spacing w:val="0"/>
          <w:sz w:val="28"/>
        </w:rPr>
        <w:t xml:space="preserve"> целях совершенствования систем криминалистической информации.</w:t>
      </w:r>
    </w:p>
    <w:p w:rsidR="0009452F" w:rsidRPr="0009452F" w:rsidRDefault="0009452F" w:rsidP="0009452F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363517">
        <w:rPr>
          <w:rStyle w:val="1"/>
          <w:rFonts w:ascii="Times New Roman" w:hAnsi="Times New Roman"/>
          <w:spacing w:val="0"/>
          <w:sz w:val="28"/>
          <w:u w:val="single"/>
        </w:rPr>
        <w:t>Апробация результатов исследования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. Работа выполнена </w:t>
      </w:r>
      <w:r w:rsidR="00363517">
        <w:rPr>
          <w:rStyle w:val="1"/>
          <w:rFonts w:ascii="Times New Roman" w:hAnsi="Times New Roman"/>
          <w:spacing w:val="0"/>
          <w:sz w:val="28"/>
        </w:rPr>
        <w:t>и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 обсуждена на кафедре кр</w:t>
      </w:r>
      <w:r w:rsidR="00363517">
        <w:rPr>
          <w:rStyle w:val="1"/>
          <w:rFonts w:ascii="Times New Roman" w:hAnsi="Times New Roman"/>
          <w:spacing w:val="0"/>
          <w:sz w:val="28"/>
        </w:rPr>
        <w:t>им</w:t>
      </w:r>
      <w:r w:rsidRPr="0009452F">
        <w:rPr>
          <w:rStyle w:val="1"/>
          <w:rFonts w:ascii="Times New Roman" w:hAnsi="Times New Roman"/>
          <w:spacing w:val="0"/>
          <w:sz w:val="28"/>
        </w:rPr>
        <w:t>инал</w:t>
      </w:r>
      <w:r w:rsidR="00363517">
        <w:rPr>
          <w:rStyle w:val="1"/>
          <w:rFonts w:ascii="Times New Roman" w:hAnsi="Times New Roman"/>
          <w:spacing w:val="0"/>
          <w:sz w:val="28"/>
        </w:rPr>
        <w:t>и</w:t>
      </w:r>
      <w:r w:rsidRPr="0009452F">
        <w:rPr>
          <w:rStyle w:val="1"/>
          <w:rFonts w:ascii="Times New Roman" w:hAnsi="Times New Roman"/>
          <w:spacing w:val="0"/>
          <w:sz w:val="28"/>
        </w:rPr>
        <w:t>ст</w:t>
      </w:r>
      <w:r w:rsidR="00363517">
        <w:rPr>
          <w:rStyle w:val="1"/>
          <w:rFonts w:ascii="Times New Roman" w:hAnsi="Times New Roman"/>
          <w:spacing w:val="0"/>
          <w:sz w:val="28"/>
        </w:rPr>
        <w:t>и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ки юридического факультета </w:t>
      </w:r>
      <w:r w:rsidR="00363517">
        <w:rPr>
          <w:rStyle w:val="1"/>
          <w:rFonts w:ascii="Times New Roman" w:hAnsi="Times New Roman"/>
          <w:spacing w:val="0"/>
          <w:sz w:val="28"/>
        </w:rPr>
        <w:t>МГ</w:t>
      </w:r>
      <w:r w:rsidRPr="0009452F">
        <w:rPr>
          <w:rStyle w:val="1"/>
          <w:rFonts w:ascii="Times New Roman" w:hAnsi="Times New Roman"/>
          <w:spacing w:val="0"/>
          <w:sz w:val="28"/>
        </w:rPr>
        <w:t>У име</w:t>
      </w:r>
      <w:r w:rsidR="00363517">
        <w:rPr>
          <w:rStyle w:val="1"/>
          <w:rFonts w:ascii="Times New Roman" w:hAnsi="Times New Roman"/>
          <w:spacing w:val="0"/>
          <w:sz w:val="28"/>
        </w:rPr>
        <w:t>ни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363517">
        <w:rPr>
          <w:rStyle w:val="1"/>
          <w:rFonts w:ascii="Times New Roman" w:hAnsi="Times New Roman"/>
          <w:spacing w:val="0"/>
          <w:sz w:val="28"/>
        </w:rPr>
        <w:t>М</w:t>
      </w:r>
      <w:r w:rsidRPr="0009452F">
        <w:rPr>
          <w:rStyle w:val="1"/>
          <w:rFonts w:ascii="Times New Roman" w:hAnsi="Times New Roman"/>
          <w:spacing w:val="0"/>
          <w:sz w:val="28"/>
        </w:rPr>
        <w:t>.В.Ломоносова.</w:t>
      </w:r>
    </w:p>
    <w:p w:rsidR="0009452F" w:rsidRPr="0009452F" w:rsidRDefault="0009452F" w:rsidP="0009452F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09452F">
        <w:rPr>
          <w:rStyle w:val="1"/>
          <w:rFonts w:ascii="Times New Roman" w:hAnsi="Times New Roman"/>
          <w:spacing w:val="0"/>
          <w:sz w:val="28"/>
        </w:rPr>
        <w:t xml:space="preserve">Основные положения диссертация изложены в </w:t>
      </w:r>
      <w:r w:rsidR="00363517">
        <w:rPr>
          <w:rStyle w:val="1"/>
          <w:rFonts w:ascii="Times New Roman" w:hAnsi="Times New Roman"/>
          <w:spacing w:val="0"/>
          <w:sz w:val="28"/>
        </w:rPr>
        <w:t>ше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сти публикациях, апробированы </w:t>
      </w:r>
      <w:r w:rsidR="00300AD9">
        <w:rPr>
          <w:rStyle w:val="1"/>
          <w:rFonts w:ascii="Times New Roman" w:hAnsi="Times New Roman"/>
          <w:spacing w:val="0"/>
          <w:sz w:val="28"/>
        </w:rPr>
        <w:t>н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а теоретической конференция аспирантов </w:t>
      </w:r>
      <w:r w:rsidR="00300AD9">
        <w:rPr>
          <w:rStyle w:val="1"/>
          <w:rFonts w:ascii="Times New Roman" w:hAnsi="Times New Roman"/>
          <w:spacing w:val="0"/>
          <w:sz w:val="28"/>
        </w:rPr>
        <w:t>Инс</w:t>
      </w:r>
      <w:r w:rsidRPr="0009452F">
        <w:rPr>
          <w:rStyle w:val="1"/>
          <w:rFonts w:ascii="Times New Roman" w:hAnsi="Times New Roman"/>
          <w:spacing w:val="0"/>
          <w:sz w:val="28"/>
        </w:rPr>
        <w:t>титу</w:t>
      </w:r>
      <w:r w:rsidR="00300AD9">
        <w:rPr>
          <w:rStyle w:val="1"/>
          <w:rFonts w:ascii="Times New Roman" w:hAnsi="Times New Roman"/>
          <w:spacing w:val="0"/>
          <w:sz w:val="28"/>
        </w:rPr>
        <w:t>т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а государства </w:t>
      </w:r>
      <w:r w:rsidR="00300AD9">
        <w:rPr>
          <w:rStyle w:val="1"/>
          <w:rFonts w:ascii="Times New Roman" w:hAnsi="Times New Roman"/>
          <w:spacing w:val="0"/>
          <w:sz w:val="28"/>
        </w:rPr>
        <w:t>и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 прав</w:t>
      </w:r>
      <w:r w:rsidR="00300AD9">
        <w:rPr>
          <w:rStyle w:val="1"/>
          <w:rFonts w:ascii="Times New Roman" w:hAnsi="Times New Roman"/>
          <w:spacing w:val="0"/>
          <w:sz w:val="28"/>
        </w:rPr>
        <w:t>а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 АН С</w:t>
      </w:r>
      <w:r w:rsidR="00300AD9">
        <w:rPr>
          <w:rStyle w:val="1"/>
          <w:rFonts w:ascii="Times New Roman" w:hAnsi="Times New Roman"/>
          <w:spacing w:val="0"/>
          <w:sz w:val="28"/>
        </w:rPr>
        <w:t>СС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Р и юридического факультета </w:t>
      </w:r>
      <w:r w:rsidR="00300AD9">
        <w:rPr>
          <w:rStyle w:val="1"/>
          <w:rFonts w:ascii="Times New Roman" w:hAnsi="Times New Roman"/>
          <w:spacing w:val="0"/>
          <w:sz w:val="28"/>
        </w:rPr>
        <w:t>М</w:t>
      </w:r>
      <w:r w:rsidRPr="0009452F">
        <w:rPr>
          <w:rStyle w:val="1"/>
          <w:rFonts w:ascii="Times New Roman" w:hAnsi="Times New Roman"/>
          <w:spacing w:val="0"/>
          <w:sz w:val="28"/>
        </w:rPr>
        <w:t>ГУ им.М.В.Ломоносова /19</w:t>
      </w:r>
      <w:r w:rsidR="006818FA">
        <w:rPr>
          <w:rStyle w:val="1"/>
          <w:rFonts w:ascii="Times New Roman" w:hAnsi="Times New Roman"/>
          <w:spacing w:val="0"/>
          <w:sz w:val="28"/>
        </w:rPr>
        <w:t>8</w:t>
      </w:r>
      <w:r w:rsidRPr="0009452F">
        <w:rPr>
          <w:rStyle w:val="1"/>
          <w:rFonts w:ascii="Times New Roman" w:hAnsi="Times New Roman"/>
          <w:spacing w:val="0"/>
          <w:sz w:val="28"/>
        </w:rPr>
        <w:t>4 г./, а также обсуждены в лаборатори</w:t>
      </w:r>
      <w:r w:rsidR="00300AD9">
        <w:rPr>
          <w:rStyle w:val="1"/>
          <w:rFonts w:ascii="Times New Roman" w:hAnsi="Times New Roman"/>
          <w:spacing w:val="0"/>
          <w:sz w:val="28"/>
        </w:rPr>
        <w:t>и</w:t>
      </w:r>
      <w:r w:rsidRPr="0009452F">
        <w:rPr>
          <w:rStyle w:val="1"/>
          <w:rFonts w:ascii="Times New Roman" w:hAnsi="Times New Roman"/>
          <w:spacing w:val="0"/>
          <w:sz w:val="28"/>
        </w:rPr>
        <w:t xml:space="preserve"> проблем предварительного расследования </w:t>
      </w:r>
      <w:r w:rsidR="00300AD9">
        <w:rPr>
          <w:rStyle w:val="1"/>
          <w:rFonts w:ascii="Times New Roman" w:hAnsi="Times New Roman"/>
          <w:spacing w:val="0"/>
          <w:sz w:val="28"/>
        </w:rPr>
        <w:lastRenderedPageBreak/>
        <w:t>ВНИ</w:t>
      </w:r>
      <w:r w:rsidRPr="0009452F">
        <w:rPr>
          <w:rStyle w:val="1"/>
          <w:rFonts w:ascii="Times New Roman" w:hAnsi="Times New Roman"/>
          <w:spacing w:val="0"/>
          <w:sz w:val="28"/>
        </w:rPr>
        <w:t>И МВД СССР.</w:t>
      </w:r>
    </w:p>
    <w:p w:rsidR="0009452F" w:rsidRPr="004F4E70" w:rsidRDefault="0009452F" w:rsidP="0009452F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09452F">
        <w:rPr>
          <w:rStyle w:val="1"/>
          <w:rFonts w:ascii="Times New Roman" w:hAnsi="Times New Roman"/>
          <w:spacing w:val="0"/>
          <w:sz w:val="28"/>
        </w:rPr>
        <w:t xml:space="preserve">Результаты проведенного исследования использованы при составлении методического пособия для следователей по раскрытию убийств, сопряженных </w:t>
      </w:r>
      <w:r w:rsidR="006818FA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</w:t>
      </w:r>
      <w:r w:rsidR="006818FA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проникновением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в жи</w:t>
      </w:r>
      <w:r w:rsidR="006818FA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лище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граждан в корыстных целях, </w:t>
      </w:r>
      <w:r w:rsidR="00F132AD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подготовленного 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В</w:t>
      </w:r>
      <w:r w:rsidR="00F132AD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сесоюзным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институтом по </w:t>
      </w:r>
      <w:r w:rsidR="00F132AD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изучению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причин </w:t>
      </w:r>
      <w:r w:rsidR="00F132AD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и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разработке мер предупреждени</w:t>
      </w:r>
      <w:r w:rsidR="00F132AD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я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 xml:space="preserve"> </w:t>
      </w:r>
      <w:r w:rsidR="00F132AD">
        <w:rPr>
          <w:rStyle w:val="Bodytext30"/>
          <w:rFonts w:ascii="Times New Roman" w:hAnsi="Times New Roman"/>
          <w:b w:val="0"/>
          <w:bCs w:val="0"/>
          <w:strike w:val="0"/>
          <w:spacing w:val="0"/>
          <w:sz w:val="28"/>
        </w:rPr>
        <w:t>преступности</w:t>
      </w:r>
      <w:r w:rsidRPr="004F4E70">
        <w:rPr>
          <w:rStyle w:val="Bodytext3"/>
          <w:rFonts w:ascii="Times New Roman" w:hAnsi="Times New Roman"/>
          <w:b w:val="0"/>
          <w:bCs w:val="0"/>
          <w:spacing w:val="0"/>
          <w:sz w:val="28"/>
        </w:rPr>
        <w:t>.</w:t>
      </w:r>
    </w:p>
    <w:p w:rsidR="0009452F" w:rsidRPr="002F64D9" w:rsidRDefault="0009452F" w:rsidP="002F64D9">
      <w:pPr>
        <w:pStyle w:val="Bodytext31"/>
        <w:shd w:val="clear" w:color="auto" w:fill="auto"/>
        <w:spacing w:line="276" w:lineRule="auto"/>
        <w:ind w:firstLine="709"/>
        <w:rPr>
          <w:rFonts w:ascii="Times New Roman" w:hAnsi="Times New Roman"/>
          <w:b w:val="0"/>
          <w:spacing w:val="0"/>
          <w:sz w:val="28"/>
        </w:rPr>
      </w:pPr>
      <w:r w:rsidRPr="002F64D9">
        <w:rPr>
          <w:rStyle w:val="Bodytext32"/>
          <w:rFonts w:ascii="Times New Roman" w:hAnsi="Times New Roman"/>
          <w:bCs/>
          <w:spacing w:val="0"/>
          <w:sz w:val="28"/>
        </w:rPr>
        <w:t>Обоснование структуры работы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. Структур</w:t>
      </w:r>
      <w:r w:rsidR="002F64D9">
        <w:rPr>
          <w:rStyle w:val="Bodytext3"/>
          <w:rFonts w:ascii="Times New Roman" w:hAnsi="Times New Roman"/>
          <w:bCs/>
          <w:spacing w:val="0"/>
          <w:sz w:val="28"/>
        </w:rPr>
        <w:t>а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диссертаци</w:t>
      </w:r>
      <w:r w:rsidR="002F64D9">
        <w:rPr>
          <w:rStyle w:val="Bodytext3"/>
          <w:rFonts w:ascii="Times New Roman" w:hAnsi="Times New Roman"/>
          <w:bCs/>
          <w:spacing w:val="0"/>
          <w:sz w:val="28"/>
        </w:rPr>
        <w:t>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</w:t>
      </w:r>
      <w:r w:rsidRPr="002F64D9">
        <w:rPr>
          <w:rStyle w:val="Bodytext3"/>
          <w:rFonts w:ascii="Times New Roman" w:hAnsi="Times New Roman"/>
          <w:bCs/>
          <w:spacing w:val="0"/>
          <w:sz w:val="28"/>
        </w:rPr>
        <w:t>опре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>дел</w:t>
      </w:r>
      <w:r w:rsidR="002F64D9">
        <w:rPr>
          <w:rStyle w:val="1"/>
          <w:rFonts w:ascii="Times New Roman" w:hAnsi="Times New Roman"/>
          <w:b w:val="0"/>
          <w:spacing w:val="0"/>
          <w:sz w:val="28"/>
        </w:rPr>
        <w:t>я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 xml:space="preserve">ется сформулированными выше целью и задачами </w:t>
      </w:r>
      <w:r w:rsidRPr="002F64D9">
        <w:rPr>
          <w:rStyle w:val="BodytextSpacing0pt"/>
          <w:rFonts w:ascii="Times New Roman" w:hAnsi="Times New Roman"/>
          <w:b w:val="0"/>
          <w:sz w:val="28"/>
        </w:rPr>
        <w:t xml:space="preserve">исследования. 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>Материал рассо</w:t>
      </w:r>
      <w:r w:rsidR="002F64D9">
        <w:rPr>
          <w:rStyle w:val="1"/>
          <w:rFonts w:ascii="Times New Roman" w:hAnsi="Times New Roman"/>
          <w:b w:val="0"/>
          <w:spacing w:val="0"/>
          <w:sz w:val="28"/>
        </w:rPr>
        <w:t>п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 xml:space="preserve">ожен таким образом, чтобы обеспечить </w:t>
      </w:r>
      <w:r w:rsidRPr="002F64D9">
        <w:rPr>
          <w:rStyle w:val="BodytextSpacing0pt"/>
          <w:rFonts w:ascii="Times New Roman" w:hAnsi="Times New Roman"/>
          <w:b w:val="0"/>
          <w:sz w:val="28"/>
        </w:rPr>
        <w:t>логичес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 xml:space="preserve">кую последовательность </w:t>
      </w:r>
      <w:r w:rsidR="002F64D9">
        <w:rPr>
          <w:rStyle w:val="1"/>
          <w:rFonts w:ascii="Times New Roman" w:hAnsi="Times New Roman"/>
          <w:b w:val="0"/>
          <w:spacing w:val="0"/>
          <w:sz w:val="28"/>
        </w:rPr>
        <w:t>в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 xml:space="preserve"> изложении хода и результатов </w:t>
      </w:r>
      <w:r w:rsidRPr="002F64D9">
        <w:rPr>
          <w:rStyle w:val="BodytextSpacing0pt"/>
          <w:rFonts w:ascii="Times New Roman" w:hAnsi="Times New Roman"/>
          <w:b w:val="0"/>
          <w:sz w:val="28"/>
        </w:rPr>
        <w:t>прове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>данного исследования</w:t>
      </w:r>
      <w:r w:rsidR="002F64D9">
        <w:rPr>
          <w:rStyle w:val="1"/>
          <w:rFonts w:ascii="Times New Roman" w:hAnsi="Times New Roman"/>
          <w:b w:val="0"/>
          <w:spacing w:val="0"/>
          <w:sz w:val="28"/>
        </w:rPr>
        <w:t>.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 xml:space="preserve"> Диссертация состоит из введения, </w:t>
      </w:r>
      <w:r w:rsidRPr="002F64D9">
        <w:rPr>
          <w:rStyle w:val="BodytextSpacing0pt"/>
          <w:rFonts w:ascii="Times New Roman" w:hAnsi="Times New Roman"/>
          <w:b w:val="0"/>
          <w:sz w:val="28"/>
        </w:rPr>
        <w:t xml:space="preserve">трех 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>г</w:t>
      </w:r>
      <w:r w:rsidR="002F64D9">
        <w:rPr>
          <w:rStyle w:val="1"/>
          <w:rFonts w:ascii="Times New Roman" w:hAnsi="Times New Roman"/>
          <w:b w:val="0"/>
          <w:spacing w:val="0"/>
          <w:sz w:val="28"/>
        </w:rPr>
        <w:t>лав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>, объединяющих 9 параграфов, заключения, приложени</w:t>
      </w:r>
      <w:r w:rsidR="001F2E98">
        <w:rPr>
          <w:rStyle w:val="1"/>
          <w:rFonts w:ascii="Times New Roman" w:hAnsi="Times New Roman"/>
          <w:b w:val="0"/>
          <w:spacing w:val="0"/>
          <w:sz w:val="28"/>
        </w:rPr>
        <w:t>й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>, с</w:t>
      </w:r>
      <w:r w:rsidR="001F2E98">
        <w:rPr>
          <w:rStyle w:val="1"/>
          <w:rFonts w:ascii="Times New Roman" w:hAnsi="Times New Roman"/>
          <w:b w:val="0"/>
          <w:spacing w:val="0"/>
          <w:sz w:val="28"/>
        </w:rPr>
        <w:t>писка</w:t>
      </w:r>
      <w:r w:rsidRPr="002F64D9">
        <w:rPr>
          <w:rStyle w:val="1"/>
          <w:rFonts w:ascii="Times New Roman" w:hAnsi="Times New Roman"/>
          <w:b w:val="0"/>
          <w:spacing w:val="0"/>
          <w:sz w:val="28"/>
        </w:rPr>
        <w:t xml:space="preserve"> литературы</w:t>
      </w:r>
      <w:r w:rsidR="001F2E98">
        <w:rPr>
          <w:rStyle w:val="1"/>
          <w:rFonts w:ascii="Times New Roman" w:hAnsi="Times New Roman"/>
          <w:b w:val="0"/>
          <w:spacing w:val="0"/>
          <w:sz w:val="28"/>
        </w:rPr>
        <w:t>.</w:t>
      </w:r>
    </w:p>
    <w:p w:rsidR="0009452F" w:rsidRPr="004F4E70" w:rsidRDefault="001F2E98" w:rsidP="001F2E98">
      <w:pPr>
        <w:pStyle w:val="a4"/>
        <w:shd w:val="clear" w:color="auto" w:fill="auto"/>
        <w:spacing w:before="240" w:after="240" w:line="276" w:lineRule="auto"/>
        <w:ind w:firstLine="709"/>
        <w:jc w:val="center"/>
        <w:rPr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СОДЕРЖАНИЕ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РАБОТЫ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B729A5">
        <w:rPr>
          <w:rFonts w:ascii="Times New Roman" w:hAnsi="Times New Roman"/>
          <w:spacing w:val="0"/>
          <w:sz w:val="28"/>
          <w:u w:val="single"/>
        </w:rPr>
        <w:t>Во введении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обосновывается актуальность, новизна, практическая значимость исследования, его цели, задачи и методы, формулируются положения, выдвигаемые на защиту.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53783C">
        <w:rPr>
          <w:rFonts w:ascii="Times New Roman" w:hAnsi="Times New Roman"/>
          <w:spacing w:val="0"/>
          <w:sz w:val="28"/>
          <w:u w:val="single"/>
        </w:rPr>
        <w:t>Глава первая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53783C">
        <w:rPr>
          <w:rStyle w:val="1"/>
          <w:rFonts w:ascii="Times New Roman" w:hAnsi="Times New Roman"/>
          <w:spacing w:val="0"/>
          <w:sz w:val="28"/>
        </w:rPr>
        <w:t>"О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некоторых проблемах совершенствования криминалистических учетов как информационно-поисковых систем" состоит из трех параграфов. Она посвящена исследованию ц</w:t>
      </w:r>
      <w:r w:rsidR="0053783C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левого назначения, сущности и основных тенденций развития кр</w:t>
      </w:r>
      <w:r w:rsidR="00C2518F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мина</w:t>
      </w:r>
      <w:r w:rsidR="0053783C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и</w:t>
      </w:r>
      <w:r w:rsidR="0053783C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тических информационных систем</w:t>
      </w:r>
      <w:r w:rsidR="0053783C">
        <w:rPr>
          <w:rStyle w:val="1"/>
          <w:rFonts w:ascii="Times New Roman" w:hAnsi="Times New Roman"/>
          <w:spacing w:val="0"/>
          <w:sz w:val="28"/>
        </w:rPr>
        <w:t>.</w:t>
      </w:r>
    </w:p>
    <w:p w:rsidR="00A816F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Важнейшим фактором, определяющим эффективность </w:t>
      </w:r>
      <w:r w:rsidRPr="004F4E70">
        <w:rPr>
          <w:rStyle w:val="BodytextSpacing0pt"/>
          <w:rFonts w:ascii="Times New Roman" w:hAnsi="Times New Roman"/>
          <w:sz w:val="28"/>
        </w:rPr>
        <w:t>деятельно</w:t>
      </w:r>
      <w:r w:rsidRPr="004F4E70">
        <w:rPr>
          <w:rStyle w:val="1"/>
          <w:rFonts w:ascii="Times New Roman" w:hAnsi="Times New Roman"/>
          <w:spacing w:val="0"/>
          <w:sz w:val="28"/>
        </w:rPr>
        <w:t>сти по осуществлению правосудия, является уровень е</w:t>
      </w:r>
      <w:r w:rsidR="00C2518F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>обеспечен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ности информацией, характеризующей закономерности процесса </w:t>
      </w:r>
      <w:r w:rsidRPr="004F4E70">
        <w:rPr>
          <w:rStyle w:val="BodytextSpacing0pt"/>
          <w:rFonts w:ascii="Times New Roman" w:hAnsi="Times New Roman"/>
          <w:sz w:val="28"/>
        </w:rPr>
        <w:t>со</w:t>
      </w:r>
      <w:r w:rsidRPr="004F4E70">
        <w:rPr>
          <w:rStyle w:val="1"/>
          <w:rFonts w:ascii="Times New Roman" w:hAnsi="Times New Roman"/>
          <w:spacing w:val="0"/>
          <w:sz w:val="28"/>
        </w:rPr>
        <w:t>вершения и процесса</w:t>
      </w:r>
      <w:r w:rsidR="00C2518F">
        <w:rPr>
          <w:rStyle w:val="1"/>
          <w:rFonts w:ascii="Times New Roman" w:hAnsi="Times New Roman"/>
          <w:spacing w:val="0"/>
          <w:sz w:val="28"/>
        </w:rPr>
        <w:t xml:space="preserve"> ра</w:t>
      </w:r>
      <w:r w:rsidRPr="004F4E70">
        <w:rPr>
          <w:rStyle w:val="1"/>
          <w:rFonts w:ascii="Times New Roman" w:hAnsi="Times New Roman"/>
          <w:spacing w:val="0"/>
          <w:sz w:val="28"/>
        </w:rPr>
        <w:t>скрытия, расследования и предупреждения</w:t>
      </w:r>
      <w:r w:rsidR="00C2518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преступлений. Поэтому создание и широкое использование </w:t>
      </w:r>
      <w:r w:rsidR="00C2518F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>римина</w:t>
      </w:r>
      <w:r w:rsidR="00C2518F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и</w:t>
      </w:r>
      <w:r w:rsidR="00C2518F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тических ИС и банков данных относится к числу наиболее важных и перспективных </w:t>
      </w:r>
      <w:r w:rsidR="00A816FF">
        <w:rPr>
          <w:rStyle w:val="1"/>
          <w:rFonts w:ascii="Times New Roman" w:hAnsi="Times New Roman"/>
          <w:spacing w:val="0"/>
          <w:sz w:val="28"/>
        </w:rPr>
        <w:t>нап</w:t>
      </w:r>
      <w:r w:rsidRPr="004F4E70">
        <w:rPr>
          <w:rStyle w:val="1"/>
          <w:rFonts w:ascii="Times New Roman" w:hAnsi="Times New Roman"/>
          <w:spacing w:val="0"/>
          <w:sz w:val="28"/>
        </w:rPr>
        <w:t>равлений науки криминалистики и с</w:t>
      </w:r>
      <w:r w:rsidR="00A816FF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едственной практики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B17220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 xml:space="preserve">Разнообразие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объектов, находящихся в сфере функционирования названных систем, задач, на решение которых они направлены, принципов ра</w:t>
      </w:r>
      <w:r w:rsidR="007E60E0">
        <w:rPr>
          <w:rStyle w:val="1"/>
          <w:rFonts w:ascii="Times New Roman" w:hAnsi="Times New Roman"/>
          <w:spacing w:val="0"/>
          <w:sz w:val="28"/>
        </w:rPr>
        <w:t>з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работки и применяемых алгоритмов делают </w:t>
      </w:r>
      <w:r w:rsidR="0009452F" w:rsidRPr="004F4E70">
        <w:rPr>
          <w:rStyle w:val="BodytextSpacing0pt"/>
          <w:rFonts w:ascii="Times New Roman" w:hAnsi="Times New Roman"/>
          <w:sz w:val="28"/>
        </w:rPr>
        <w:t xml:space="preserve">особенно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актуальным определение характеризующих их общих и типовых </w:t>
      </w:r>
      <w:r w:rsidR="0009452F" w:rsidRPr="004F4E70">
        <w:rPr>
          <w:rStyle w:val="BodytextSpacing0pt"/>
          <w:rFonts w:ascii="Times New Roman" w:hAnsi="Times New Roman"/>
          <w:sz w:val="28"/>
        </w:rPr>
        <w:t xml:space="preserve">черт.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Такой анализ, по мнению автор</w:t>
      </w:r>
      <w:r w:rsidR="007E60E0">
        <w:rPr>
          <w:rStyle w:val="1"/>
          <w:rFonts w:ascii="Times New Roman" w:hAnsi="Times New Roman"/>
          <w:spacing w:val="0"/>
          <w:sz w:val="28"/>
        </w:rPr>
        <w:t>а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, способствует </w:t>
      </w:r>
      <w:r w:rsidR="0009452F" w:rsidRPr="004F4E70">
        <w:rPr>
          <w:rStyle w:val="BodytextSpacing0pt"/>
          <w:rFonts w:ascii="Times New Roman" w:hAnsi="Times New Roman"/>
          <w:sz w:val="28"/>
        </w:rPr>
        <w:t>более обьектианой</w:t>
      </w:r>
      <w:r w:rsidR="007E60E0">
        <w:rPr>
          <w:rStyle w:val="BodytextSpacing0pt"/>
          <w:rFonts w:ascii="Times New Roman" w:hAnsi="Times New Roman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оценке существующих ИПС и создание информационно-поисковой системы по способу совершени</w:t>
      </w:r>
      <w:r w:rsidR="007E60E0">
        <w:rPr>
          <w:rStyle w:val="1"/>
          <w:rFonts w:ascii="Times New Roman" w:hAnsi="Times New Roman"/>
          <w:spacing w:val="0"/>
          <w:sz w:val="28"/>
        </w:rPr>
        <w:t>я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квартир</w:t>
      </w:r>
      <w:r w:rsidR="007E60E0">
        <w:rPr>
          <w:rStyle w:val="1"/>
          <w:rFonts w:ascii="Times New Roman" w:hAnsi="Times New Roman"/>
          <w:spacing w:val="0"/>
          <w:sz w:val="28"/>
        </w:rPr>
        <w:t>ных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кра</w:t>
      </w:r>
      <w:r w:rsidR="007E60E0">
        <w:rPr>
          <w:rStyle w:val="1"/>
          <w:rFonts w:ascii="Times New Roman" w:hAnsi="Times New Roman"/>
          <w:spacing w:val="0"/>
          <w:sz w:val="28"/>
        </w:rPr>
        <w:t>ж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и детерм</w:t>
      </w:r>
      <w:r w:rsidR="007A6A49">
        <w:rPr>
          <w:rStyle w:val="1"/>
          <w:rFonts w:ascii="Times New Roman" w:hAnsi="Times New Roman"/>
          <w:spacing w:val="0"/>
          <w:sz w:val="28"/>
        </w:rPr>
        <w:t>инирующим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его факторам. Поэтому в работе рассматриваются целевое назначение,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lastRenderedPageBreak/>
        <w:t xml:space="preserve">принципы организации, функций, непосредственные задачи </w:t>
      </w:r>
      <w:r w:rsidR="0009452F" w:rsidRPr="004F4E70">
        <w:rPr>
          <w:rStyle w:val="Bodytext75pt2"/>
          <w:rFonts w:ascii="Times New Roman" w:hAnsi="Times New Roman"/>
          <w:sz w:val="28"/>
        </w:rPr>
        <w:t xml:space="preserve">и </w:t>
      </w:r>
      <w:r w:rsidR="007A6A49">
        <w:rPr>
          <w:rStyle w:val="Bodytext75pt2"/>
          <w:rFonts w:ascii="Times New Roman" w:hAnsi="Times New Roman"/>
          <w:sz w:val="28"/>
        </w:rPr>
        <w:t xml:space="preserve">виды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существующих криминалистических информационных систем.</w:t>
      </w:r>
    </w:p>
    <w:p w:rsidR="0009452F" w:rsidRPr="004F4E70" w:rsidRDefault="0009452F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Spacing0pt"/>
          <w:rFonts w:ascii="Times New Roman" w:hAnsi="Times New Roman"/>
          <w:spacing w:val="0"/>
          <w:sz w:val="28"/>
        </w:rPr>
        <w:t>Целевое назначение систем такого род</w:t>
      </w:r>
      <w:r w:rsidR="007A6A49">
        <w:rPr>
          <w:rStyle w:val="Bodytext2Spacing0pt"/>
          <w:rFonts w:ascii="Times New Roman" w:hAnsi="Times New Roman"/>
          <w:spacing w:val="0"/>
          <w:sz w:val="28"/>
        </w:rPr>
        <w:t>а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 заключается в обес</w:t>
      </w:r>
      <w:r w:rsidRPr="004F4E70">
        <w:rPr>
          <w:rStyle w:val="Bodytext2"/>
          <w:rFonts w:ascii="Times New Roman" w:hAnsi="Times New Roman"/>
          <w:sz w:val="28"/>
        </w:rPr>
        <w:t>печении органов,</w:t>
      </w:r>
      <w:r w:rsidR="00652C8F">
        <w:rPr>
          <w:rStyle w:val="Bodytext2"/>
          <w:rFonts w:ascii="Times New Roman" w:hAnsi="Times New Roman"/>
          <w:sz w:val="28"/>
        </w:rPr>
        <w:t xml:space="preserve"> </w:t>
      </w:r>
      <w:r w:rsidRPr="004F4E70">
        <w:rPr>
          <w:rStyle w:val="Bodytext2"/>
          <w:rFonts w:ascii="Times New Roman" w:hAnsi="Times New Roman"/>
          <w:sz w:val="28"/>
        </w:rPr>
        <w:t xml:space="preserve">осуществляющих 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>борьбу с преступность</w:t>
      </w:r>
      <w:r w:rsidR="007A6A49">
        <w:rPr>
          <w:rStyle w:val="Bodytext2Spacing0pt"/>
          <w:rFonts w:ascii="Times New Roman" w:hAnsi="Times New Roman"/>
          <w:spacing w:val="0"/>
          <w:sz w:val="28"/>
        </w:rPr>
        <w:t>ю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>, систе</w:t>
      </w:r>
      <w:r w:rsidRPr="004F4E70">
        <w:rPr>
          <w:rStyle w:val="Bodytext2"/>
          <w:rFonts w:ascii="Times New Roman" w:hAnsi="Times New Roman"/>
          <w:sz w:val="28"/>
        </w:rPr>
        <w:t>матизированными сведениями о ранее с</w:t>
      </w:r>
      <w:r w:rsidR="007A6A49">
        <w:rPr>
          <w:rStyle w:val="Bodytext2"/>
          <w:rFonts w:ascii="Times New Roman" w:hAnsi="Times New Roman"/>
          <w:sz w:val="28"/>
        </w:rPr>
        <w:t>ове</w:t>
      </w:r>
      <w:r w:rsidRPr="004F4E70">
        <w:rPr>
          <w:rStyle w:val="Bodytext2"/>
          <w:rFonts w:ascii="Times New Roman" w:hAnsi="Times New Roman"/>
          <w:sz w:val="28"/>
        </w:rPr>
        <w:t>р</w:t>
      </w:r>
      <w:r w:rsidR="007A6A49">
        <w:rPr>
          <w:rStyle w:val="Bodytext2"/>
          <w:rFonts w:ascii="Times New Roman" w:hAnsi="Times New Roman"/>
          <w:sz w:val="28"/>
        </w:rPr>
        <w:t>ш</w:t>
      </w:r>
      <w:r w:rsidRPr="004F4E70">
        <w:rPr>
          <w:rStyle w:val="Bodytext2"/>
          <w:rFonts w:ascii="Times New Roman" w:hAnsi="Times New Roman"/>
          <w:sz w:val="28"/>
        </w:rPr>
        <w:t xml:space="preserve">енных 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преступлениях, </w:t>
      </w:r>
      <w:r w:rsidRPr="004F4E70">
        <w:rPr>
          <w:rStyle w:val="Bodytext2"/>
          <w:rFonts w:ascii="Times New Roman" w:hAnsi="Times New Roman"/>
          <w:sz w:val="28"/>
        </w:rPr>
        <w:t xml:space="preserve">преступниках 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и </w:t>
      </w:r>
      <w:r w:rsidRPr="004F4E70">
        <w:rPr>
          <w:rStyle w:val="Bodytext2"/>
          <w:rFonts w:ascii="Times New Roman" w:hAnsi="Times New Roman"/>
          <w:sz w:val="28"/>
        </w:rPr>
        <w:t xml:space="preserve">иной информацией, представляющей 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>криминалистиче</w:t>
      </w:r>
      <w:r w:rsidRPr="004F4E70">
        <w:rPr>
          <w:rStyle w:val="Bodytext2"/>
          <w:rFonts w:ascii="Times New Roman" w:hAnsi="Times New Roman"/>
          <w:sz w:val="28"/>
        </w:rPr>
        <w:t>ский интерес.</w:t>
      </w:r>
    </w:p>
    <w:p w:rsidR="0009452F" w:rsidRPr="004F4E70" w:rsidRDefault="0009452F" w:rsidP="005B3F92">
      <w:pPr>
        <w:pStyle w:val="Bodytext10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1085pt"/>
          <w:rFonts w:ascii="Times New Roman" w:hAnsi="Times New Roman"/>
          <w:spacing w:val="0"/>
          <w:sz w:val="28"/>
        </w:rPr>
        <w:t xml:space="preserve">Анализ </w:t>
      </w:r>
      <w:r w:rsidRPr="004F4E70">
        <w:rPr>
          <w:rStyle w:val="Bodytext10"/>
          <w:rFonts w:ascii="Times New Roman" w:hAnsi="Times New Roman"/>
          <w:sz w:val="28"/>
        </w:rPr>
        <w:t>литературы и и</w:t>
      </w:r>
      <w:r w:rsidR="00A24BF9">
        <w:rPr>
          <w:rStyle w:val="Bodytext10"/>
          <w:rFonts w:ascii="Times New Roman" w:hAnsi="Times New Roman"/>
          <w:sz w:val="28"/>
        </w:rPr>
        <w:t>особенно</w:t>
      </w:r>
      <w:r w:rsidRPr="004F4E70">
        <w:rPr>
          <w:rStyle w:val="Bodytext10"/>
          <w:rFonts w:ascii="Times New Roman" w:hAnsi="Times New Roman"/>
          <w:sz w:val="28"/>
        </w:rPr>
        <w:t xml:space="preserve">стей </w:t>
      </w:r>
      <w:r w:rsidRPr="004F4E70">
        <w:rPr>
          <w:rStyle w:val="Bodytext1085pt"/>
          <w:rFonts w:ascii="Times New Roman" w:hAnsi="Times New Roman"/>
          <w:spacing w:val="0"/>
          <w:sz w:val="28"/>
        </w:rPr>
        <w:t>конкретных криминалисти</w:t>
      </w:r>
      <w:r w:rsidRPr="004F4E70">
        <w:rPr>
          <w:rStyle w:val="Bodytext10"/>
          <w:rFonts w:ascii="Times New Roman" w:hAnsi="Times New Roman"/>
          <w:sz w:val="28"/>
        </w:rPr>
        <w:t xml:space="preserve">ческих ИС </w:t>
      </w:r>
      <w:r w:rsidR="00A24BF9">
        <w:rPr>
          <w:rStyle w:val="Bodytext10"/>
          <w:rFonts w:ascii="Times New Roman" w:hAnsi="Times New Roman"/>
          <w:sz w:val="28"/>
        </w:rPr>
        <w:t xml:space="preserve">позволил </w:t>
      </w:r>
      <w:r w:rsidRPr="004F4E70">
        <w:rPr>
          <w:rStyle w:val="Bodytext10"/>
          <w:rFonts w:ascii="Times New Roman" w:hAnsi="Times New Roman"/>
          <w:sz w:val="28"/>
        </w:rPr>
        <w:t xml:space="preserve">автору </w:t>
      </w:r>
      <w:r w:rsidR="00A24BF9">
        <w:rPr>
          <w:rStyle w:val="Bodytext10"/>
          <w:rFonts w:ascii="Times New Roman" w:hAnsi="Times New Roman"/>
          <w:sz w:val="28"/>
        </w:rPr>
        <w:t>п</w:t>
      </w:r>
      <w:r w:rsidRPr="004F4E70">
        <w:rPr>
          <w:rStyle w:val="Bodytext10"/>
          <w:rFonts w:ascii="Times New Roman" w:hAnsi="Times New Roman"/>
          <w:sz w:val="28"/>
        </w:rPr>
        <w:t xml:space="preserve">рийти </w:t>
      </w:r>
      <w:r w:rsidR="00A24BF9">
        <w:rPr>
          <w:rStyle w:val="Bodytext10"/>
          <w:rFonts w:ascii="Times New Roman" w:hAnsi="Times New Roman"/>
          <w:sz w:val="28"/>
        </w:rPr>
        <w:t xml:space="preserve">к выводу о том, что </w:t>
      </w:r>
      <w:r w:rsidRPr="004F4E70">
        <w:rPr>
          <w:rStyle w:val="Bodytext100"/>
          <w:rFonts w:ascii="Times New Roman" w:hAnsi="Times New Roman"/>
          <w:sz w:val="28"/>
          <w:u w:val="none"/>
        </w:rPr>
        <w:t>данны</w:t>
      </w:r>
      <w:r w:rsidR="00A24BF9">
        <w:rPr>
          <w:rStyle w:val="Bodytext100"/>
          <w:rFonts w:ascii="Times New Roman" w:hAnsi="Times New Roman"/>
          <w:sz w:val="28"/>
          <w:u w:val="none"/>
        </w:rPr>
        <w:t>е</w:t>
      </w:r>
      <w:r w:rsidRPr="004F4E70">
        <w:rPr>
          <w:rStyle w:val="Bodytext10"/>
          <w:rFonts w:ascii="Times New Roman" w:hAnsi="Times New Roman"/>
          <w:sz w:val="28"/>
        </w:rPr>
        <w:t xml:space="preserve"> системы </w:t>
      </w:r>
      <w:r w:rsidRPr="004F4E70">
        <w:rPr>
          <w:rStyle w:val="Bodytext1085pt"/>
          <w:rFonts w:ascii="Times New Roman" w:hAnsi="Times New Roman"/>
          <w:spacing w:val="0"/>
          <w:sz w:val="28"/>
        </w:rPr>
        <w:t xml:space="preserve">могут </w:t>
      </w:r>
      <w:r w:rsidRPr="004F4E70">
        <w:rPr>
          <w:rStyle w:val="Bodytext10"/>
          <w:rFonts w:ascii="Times New Roman" w:hAnsi="Times New Roman"/>
          <w:sz w:val="28"/>
        </w:rPr>
        <w:t>выполнять различные функции:</w:t>
      </w:r>
    </w:p>
    <w:p w:rsidR="0009452F" w:rsidRPr="004F4E70" w:rsidRDefault="00E06DF6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Bodytext2"/>
          <w:rFonts w:ascii="Times New Roman" w:hAnsi="Times New Roman"/>
          <w:sz w:val="28"/>
        </w:rPr>
        <w:t>1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/ познавательную, суть которой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заключается </w:t>
      </w:r>
      <w:r>
        <w:rPr>
          <w:rStyle w:val="Bodytext2Sylfaen"/>
          <w:rFonts w:ascii="Times New Roman" w:hAnsi="Times New Roman"/>
          <w:sz w:val="28"/>
        </w:rPr>
        <w:t>в</w:t>
      </w:r>
      <w:r w:rsidR="0009452F" w:rsidRPr="004F4E70">
        <w:rPr>
          <w:rStyle w:val="Bodytext2Sylfaen"/>
          <w:rFonts w:ascii="Times New Roman" w:hAnsi="Times New Roman"/>
          <w:sz w:val="28"/>
        </w:rPr>
        <w:t xml:space="preserve">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получении </w:t>
      </w:r>
      <w:r w:rsidR="0009452F" w:rsidRPr="004F4E70">
        <w:rPr>
          <w:rStyle w:val="Bodytext2"/>
          <w:rFonts w:ascii="Times New Roman" w:hAnsi="Times New Roman"/>
          <w:sz w:val="28"/>
        </w:rPr>
        <w:t>новых данных на основе исходной информации;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2/ семантическую, предполагающую истолкование и описание рассматриваемых фактических данных в системе с использованием методов математики в целях обнаружения скрытых свойств и связей </w:t>
      </w:r>
      <w:r w:rsidR="00E06DF6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сследуемого объекта;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3/ к</w:t>
      </w:r>
      <w:r w:rsidR="00E06DF6">
        <w:rPr>
          <w:rStyle w:val="1"/>
          <w:rFonts w:ascii="Times New Roman" w:hAnsi="Times New Roman"/>
          <w:spacing w:val="0"/>
          <w:sz w:val="28"/>
        </w:rPr>
        <w:t>оммуникативную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, которая </w:t>
      </w:r>
      <w:r w:rsidR="00E06DF6">
        <w:rPr>
          <w:rStyle w:val="1"/>
          <w:rFonts w:ascii="Times New Roman" w:hAnsi="Times New Roman"/>
          <w:spacing w:val="0"/>
          <w:sz w:val="28"/>
        </w:rPr>
        <w:t>тесно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связана с передачей информации по запросу прав</w:t>
      </w:r>
      <w:r w:rsidR="00E06DF6">
        <w:rPr>
          <w:rStyle w:val="1"/>
          <w:rFonts w:ascii="Times New Roman" w:hAnsi="Times New Roman"/>
          <w:spacing w:val="0"/>
          <w:sz w:val="28"/>
        </w:rPr>
        <w:t>о</w:t>
      </w:r>
      <w:r w:rsidRPr="004F4E70">
        <w:rPr>
          <w:rStyle w:val="1"/>
          <w:rFonts w:ascii="Times New Roman" w:hAnsi="Times New Roman"/>
          <w:spacing w:val="0"/>
          <w:sz w:val="28"/>
        </w:rPr>
        <w:t>охранительн</w:t>
      </w:r>
      <w:r w:rsidR="00E06DF6">
        <w:rPr>
          <w:rStyle w:val="1"/>
          <w:rFonts w:ascii="Times New Roman" w:hAnsi="Times New Roman"/>
          <w:spacing w:val="0"/>
          <w:sz w:val="28"/>
        </w:rPr>
        <w:t>ых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органов, </w:t>
      </w:r>
      <w:r w:rsidR="00E06DF6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обращением к системам различного значения, с обменом информацией между системам;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4/ управленческую, </w:t>
      </w:r>
      <w:r w:rsidRPr="004F4E70">
        <w:rPr>
          <w:rStyle w:val="BodytextSpacing0pt"/>
          <w:rFonts w:ascii="Times New Roman" w:hAnsi="Times New Roman"/>
          <w:sz w:val="28"/>
        </w:rPr>
        <w:t xml:space="preserve">которая </w:t>
      </w:r>
      <w:r w:rsidRPr="004F4E70">
        <w:rPr>
          <w:rStyle w:val="1"/>
          <w:rFonts w:ascii="Times New Roman" w:hAnsi="Times New Roman"/>
          <w:spacing w:val="0"/>
          <w:sz w:val="28"/>
        </w:rPr>
        <w:t>сводится к использованию вновь полученной /переработанной/ информации для принятия ре</w:t>
      </w:r>
      <w:r w:rsidR="00880C7F">
        <w:rPr>
          <w:rStyle w:val="1"/>
          <w:rFonts w:ascii="Times New Roman" w:hAnsi="Times New Roman"/>
          <w:spacing w:val="0"/>
          <w:sz w:val="28"/>
        </w:rPr>
        <w:t>шений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тактического и процессуального характера. Помимо перечисленных</w:t>
      </w:r>
      <w:r w:rsidR="00880C7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 xml:space="preserve">важнейшее значение имеют функции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фиксации, хранения, обработки </w:t>
      </w:r>
      <w:r w:rsidRPr="004F4E70">
        <w:rPr>
          <w:rStyle w:val="BodytextSpacing0pt"/>
          <w:rFonts w:ascii="Times New Roman" w:hAnsi="Times New Roman"/>
          <w:sz w:val="28"/>
        </w:rPr>
        <w:t>выдачи информации, свойс</w:t>
      </w:r>
      <w:r w:rsidRPr="004F4E70">
        <w:rPr>
          <w:rStyle w:val="1"/>
          <w:rFonts w:ascii="Times New Roman" w:hAnsi="Times New Roman"/>
          <w:spacing w:val="0"/>
          <w:sz w:val="28"/>
        </w:rPr>
        <w:t>твен</w:t>
      </w:r>
      <w:r w:rsidR="00880C7F">
        <w:rPr>
          <w:rStyle w:val="1"/>
          <w:rFonts w:ascii="Times New Roman" w:hAnsi="Times New Roman"/>
          <w:spacing w:val="0"/>
          <w:sz w:val="28"/>
        </w:rPr>
        <w:t>ные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любой информационной системе.</w:t>
      </w:r>
    </w:p>
    <w:p w:rsidR="0009452F" w:rsidRPr="004F4E70" w:rsidRDefault="0009452F" w:rsidP="00451D3E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"/>
          <w:rFonts w:ascii="Times New Roman" w:hAnsi="Times New Roman"/>
          <w:sz w:val="28"/>
        </w:rPr>
        <w:t>В диссертации подроб</w:t>
      </w:r>
      <w:r w:rsidR="00AC4BDB">
        <w:rPr>
          <w:rStyle w:val="Bodytext2"/>
          <w:rFonts w:ascii="Times New Roman" w:hAnsi="Times New Roman"/>
          <w:sz w:val="28"/>
        </w:rPr>
        <w:t>но исследо</w:t>
      </w:r>
      <w:r w:rsidRPr="004F4E70">
        <w:rPr>
          <w:rStyle w:val="Bodytext2"/>
          <w:rFonts w:ascii="Times New Roman" w:hAnsi="Times New Roman"/>
          <w:sz w:val="28"/>
        </w:rPr>
        <w:t xml:space="preserve">ван вопрос </w:t>
      </w:r>
      <w:r w:rsidRPr="004F4E70">
        <w:rPr>
          <w:rStyle w:val="Bodytext28pt"/>
          <w:rFonts w:ascii="Times New Roman" w:hAnsi="Times New Roman"/>
          <w:i w:val="0"/>
          <w:sz w:val="28"/>
        </w:rPr>
        <w:t>о</w:t>
      </w:r>
      <w:r w:rsidRPr="004F4E70">
        <w:rPr>
          <w:rStyle w:val="Bodytext2"/>
          <w:rFonts w:ascii="Times New Roman" w:hAnsi="Times New Roman"/>
          <w:sz w:val="28"/>
        </w:rPr>
        <w:t xml:space="preserve"> принципах орга</w:t>
      </w:r>
      <w:r w:rsidR="00451D3E">
        <w:rPr>
          <w:rStyle w:val="Bodytext2"/>
          <w:rFonts w:ascii="Times New Roman" w:hAnsi="Times New Roman"/>
          <w:sz w:val="28"/>
        </w:rPr>
        <w:t xml:space="preserve">низации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 функционирования криминалистических информационных </w:t>
      </w:r>
      <w:r w:rsidR="00451D3E">
        <w:rPr>
          <w:rStyle w:val="BodytextBold3"/>
          <w:rFonts w:ascii="Times New Roman" w:hAnsi="Times New Roman"/>
          <w:b w:val="0"/>
          <w:spacing w:val="0"/>
          <w:sz w:val="28"/>
        </w:rPr>
        <w:t>систем как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</w:t>
      </w:r>
      <w:r w:rsidR="00451D3E">
        <w:rPr>
          <w:rStyle w:val="1"/>
          <w:rFonts w:ascii="Times New Roman" w:hAnsi="Times New Roman"/>
          <w:spacing w:val="0"/>
          <w:sz w:val="28"/>
        </w:rPr>
        <w:t>основополагающих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идеях, </w:t>
      </w:r>
      <w:r w:rsidR="00451D3E">
        <w:rPr>
          <w:rStyle w:val="BodytextBold3"/>
          <w:rFonts w:ascii="Times New Roman" w:hAnsi="Times New Roman"/>
          <w:b w:val="0"/>
          <w:spacing w:val="0"/>
          <w:sz w:val="28"/>
        </w:rPr>
        <w:t>которые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находят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отражение </w:t>
      </w:r>
      <w:r w:rsidRPr="004F4E70">
        <w:rPr>
          <w:rStyle w:val="Bodytext95pt"/>
          <w:rFonts w:ascii="Times New Roman" w:hAnsi="Times New Roman"/>
          <w:b w:val="0"/>
          <w:spacing w:val="0"/>
          <w:sz w:val="28"/>
        </w:rPr>
        <w:t xml:space="preserve">и </w:t>
      </w:r>
      <w:r w:rsidR="00451D3E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451D3E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ПС </w:t>
      </w:r>
      <w:r w:rsidR="00D6099D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>о способу сове</w:t>
      </w:r>
      <w:r w:rsidR="00D6099D">
        <w:rPr>
          <w:rStyle w:val="1"/>
          <w:rFonts w:ascii="Times New Roman" w:hAnsi="Times New Roman"/>
          <w:spacing w:val="0"/>
          <w:sz w:val="28"/>
        </w:rPr>
        <w:t>рш</w:t>
      </w:r>
      <w:r w:rsidRPr="004F4E70">
        <w:rPr>
          <w:rStyle w:val="1"/>
          <w:rFonts w:ascii="Times New Roman" w:hAnsi="Times New Roman"/>
          <w:spacing w:val="0"/>
          <w:sz w:val="28"/>
        </w:rPr>
        <w:t>ения преступления.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Автором предпринята попытка классификации задач, ре</w:t>
      </w:r>
      <w:r w:rsidR="00D6099D">
        <w:rPr>
          <w:rStyle w:val="1"/>
          <w:rFonts w:ascii="Times New Roman" w:hAnsi="Times New Roman"/>
          <w:spacing w:val="0"/>
          <w:sz w:val="28"/>
        </w:rPr>
        <w:t>шаемых с помощью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криминалистических информацтонных систем, на</w:t>
      </w:r>
    </w:p>
    <w:p w:rsidR="0009452F" w:rsidRPr="00D6099D" w:rsidRDefault="003B1B04" w:rsidP="00D6099D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bCs/>
          <w:spacing w:val="0"/>
          <w:sz w:val="28"/>
        </w:rPr>
        <w:t>- идентификационные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 -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такие, когда с </w:t>
      </w:r>
      <w:r>
        <w:rPr>
          <w:rStyle w:val="1"/>
          <w:rFonts w:ascii="Times New Roman" w:hAnsi="Times New Roman"/>
          <w:bCs/>
          <w:spacing w:val="0"/>
          <w:sz w:val="28"/>
        </w:rPr>
        <w:t>помощью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данных, </w:t>
      </w:r>
      <w:r>
        <w:rPr>
          <w:rStyle w:val="1"/>
          <w:rFonts w:ascii="Times New Roman" w:hAnsi="Times New Roman"/>
          <w:spacing w:val="0"/>
          <w:sz w:val="28"/>
        </w:rPr>
        <w:t>хранящихся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 системе,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>осуществляется идентификация конкретных кри</w:t>
      </w:r>
      <w:r>
        <w:rPr>
          <w:rStyle w:val="1"/>
          <w:rFonts w:ascii="Times New Roman" w:hAnsi="Times New Roman"/>
          <w:spacing w:val="0"/>
          <w:sz w:val="28"/>
        </w:rPr>
        <w:t>миналистических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 объектов</w:t>
      </w:r>
      <w:r w:rsidR="007A1303">
        <w:rPr>
          <w:rStyle w:val="1"/>
          <w:rFonts w:ascii="Times New Roman" w:hAnsi="Times New Roman"/>
          <w:bCs/>
          <w:spacing w:val="0"/>
          <w:sz w:val="28"/>
        </w:rPr>
        <w:t>;</w:t>
      </w:r>
    </w:p>
    <w:p w:rsidR="0009452F" w:rsidRPr="00D6099D" w:rsidRDefault="007A1303" w:rsidP="00D6099D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bCs/>
          <w:spacing w:val="0"/>
          <w:sz w:val="28"/>
        </w:rPr>
        <w:t>-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 </w:t>
      </w:r>
      <w:r>
        <w:rPr>
          <w:rStyle w:val="1"/>
          <w:rFonts w:ascii="Times New Roman" w:hAnsi="Times New Roman"/>
          <w:bCs/>
          <w:spacing w:val="0"/>
          <w:sz w:val="28"/>
        </w:rPr>
        <w:t>розыскные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, </w:t>
      </w:r>
      <w:r>
        <w:rPr>
          <w:rStyle w:val="1"/>
          <w:rFonts w:ascii="Times New Roman" w:hAnsi="Times New Roman"/>
          <w:spacing w:val="0"/>
          <w:sz w:val="28"/>
        </w:rPr>
        <w:t>предполагающие содействие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 розыску лиц и объ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ектов, информация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о 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которых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содержится в криминалистических 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учетах, информационных системах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оперативно-тактического </w:t>
      </w:r>
      <w:r>
        <w:rPr>
          <w:rStyle w:val="1"/>
          <w:rFonts w:ascii="Times New Roman" w:hAnsi="Times New Roman"/>
          <w:spacing w:val="0"/>
          <w:sz w:val="28"/>
        </w:rPr>
        <w:t>назначения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 xml:space="preserve"> и вспомогательных </w:t>
      </w:r>
      <w:r w:rsidR="0009452F" w:rsidRPr="00D6099D">
        <w:rPr>
          <w:rStyle w:val="1"/>
          <w:rFonts w:ascii="Times New Roman" w:hAnsi="Times New Roman"/>
          <w:spacing w:val="0"/>
          <w:sz w:val="28"/>
        </w:rPr>
        <w:t xml:space="preserve">банках </w:t>
      </w:r>
      <w:r w:rsidR="0009452F" w:rsidRPr="00D6099D">
        <w:rPr>
          <w:rStyle w:val="1"/>
          <w:rFonts w:ascii="Times New Roman" w:hAnsi="Times New Roman"/>
          <w:bCs/>
          <w:spacing w:val="0"/>
          <w:sz w:val="28"/>
        </w:rPr>
        <w:t>данных</w:t>
      </w:r>
      <w:r>
        <w:rPr>
          <w:rStyle w:val="1"/>
          <w:rFonts w:ascii="Times New Roman" w:hAnsi="Times New Roman"/>
          <w:bCs/>
          <w:spacing w:val="0"/>
          <w:sz w:val="28"/>
        </w:rPr>
        <w:t>;</w:t>
      </w:r>
    </w:p>
    <w:p w:rsidR="0009452F" w:rsidRPr="00D6099D" w:rsidRDefault="0009452F" w:rsidP="00D6099D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D6099D">
        <w:rPr>
          <w:rStyle w:val="1"/>
          <w:rFonts w:ascii="Times New Roman" w:hAnsi="Times New Roman"/>
          <w:spacing w:val="0"/>
          <w:sz w:val="28"/>
        </w:rPr>
        <w:lastRenderedPageBreak/>
        <w:t>- аналитические, в числу которых относится получение обо</w:t>
      </w:r>
      <w:r w:rsidR="00C231D1">
        <w:rPr>
          <w:rStyle w:val="1"/>
          <w:rFonts w:ascii="Times New Roman" w:hAnsi="Times New Roman"/>
          <w:spacing w:val="0"/>
          <w:sz w:val="28"/>
        </w:rPr>
        <w:t>бщенных сведений</w:t>
      </w:r>
      <w:r w:rsidRPr="00D6099D">
        <w:rPr>
          <w:rStyle w:val="1"/>
          <w:rFonts w:ascii="Times New Roman" w:hAnsi="Times New Roman"/>
          <w:spacing w:val="0"/>
          <w:sz w:val="28"/>
        </w:rPr>
        <w:t>, хара</w:t>
      </w:r>
      <w:r w:rsidR="00C231D1">
        <w:rPr>
          <w:rStyle w:val="1"/>
          <w:rFonts w:ascii="Times New Roman" w:hAnsi="Times New Roman"/>
          <w:spacing w:val="0"/>
          <w:sz w:val="28"/>
        </w:rPr>
        <w:t xml:space="preserve">ктеризующих </w:t>
      </w:r>
      <w:r w:rsidRPr="00D6099D">
        <w:rPr>
          <w:rStyle w:val="1"/>
          <w:rFonts w:ascii="Times New Roman" w:hAnsi="Times New Roman"/>
          <w:spacing w:val="0"/>
          <w:sz w:val="28"/>
        </w:rPr>
        <w:t>оперативную обстановку в определенно</w:t>
      </w:r>
      <w:r w:rsidR="00C231D1">
        <w:rPr>
          <w:rStyle w:val="1"/>
          <w:rFonts w:ascii="Times New Roman" w:hAnsi="Times New Roman"/>
          <w:spacing w:val="0"/>
          <w:sz w:val="28"/>
        </w:rPr>
        <w:t>м</w:t>
      </w:r>
      <w:r w:rsidRPr="00D6099D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D6099D">
        <w:rPr>
          <w:rStyle w:val="1"/>
          <w:rFonts w:ascii="Times New Roman" w:hAnsi="Times New Roman"/>
          <w:iCs/>
          <w:spacing w:val="0"/>
          <w:sz w:val="28"/>
        </w:rPr>
        <w:t>рег</w:t>
      </w:r>
      <w:r w:rsidRPr="00D6099D">
        <w:rPr>
          <w:rStyle w:val="1"/>
          <w:rFonts w:ascii="Times New Roman" w:hAnsi="Times New Roman"/>
          <w:spacing w:val="0"/>
          <w:sz w:val="28"/>
        </w:rPr>
        <w:t>ионе.</w:t>
      </w:r>
    </w:p>
    <w:p w:rsidR="0009452F" w:rsidRPr="004F4E70" w:rsidRDefault="0009452F" w:rsidP="005B3F92">
      <w:pPr>
        <w:pStyle w:val="Bodytext31"/>
        <w:shd w:val="clear" w:color="auto" w:fill="auto"/>
        <w:spacing w:line="276" w:lineRule="auto"/>
        <w:ind w:firstLine="709"/>
        <w:rPr>
          <w:rFonts w:ascii="Times New Roman" w:hAnsi="Times New Roman"/>
          <w:b w:val="0"/>
          <w:spacing w:val="0"/>
          <w:sz w:val="28"/>
        </w:rPr>
      </w:pPr>
      <w:r w:rsidRPr="004F4E70">
        <w:rPr>
          <w:rStyle w:val="Bodytext3"/>
          <w:rFonts w:ascii="Times New Roman" w:hAnsi="Times New Roman"/>
          <w:bCs/>
          <w:spacing w:val="0"/>
          <w:sz w:val="28"/>
        </w:rPr>
        <w:t>В работе р</w:t>
      </w:r>
      <w:r w:rsidR="005B662C">
        <w:rPr>
          <w:rStyle w:val="Bodytext3"/>
          <w:rFonts w:ascii="Times New Roman" w:hAnsi="Times New Roman"/>
          <w:bCs/>
          <w:spacing w:val="0"/>
          <w:sz w:val="28"/>
        </w:rPr>
        <w:t>а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ссматривается вопрос </w:t>
      </w:r>
      <w:r w:rsidRPr="004F4E70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 xml:space="preserve">о 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классификации кримина</w:t>
      </w:r>
      <w:r w:rsidRPr="004F4E70">
        <w:rPr>
          <w:rStyle w:val="Bodytext3NotBold1"/>
          <w:rFonts w:ascii="Times New Roman" w:hAnsi="Times New Roman"/>
          <w:b w:val="0"/>
          <w:bCs w:val="0"/>
          <w:spacing w:val="0"/>
          <w:sz w:val="28"/>
        </w:rPr>
        <w:t xml:space="preserve">листических 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ИС </w:t>
      </w:r>
      <w:r w:rsidRPr="004F4E70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 xml:space="preserve">по 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так</w:t>
      </w:r>
      <w:r w:rsidR="005B662C">
        <w:rPr>
          <w:rStyle w:val="Bodytext3"/>
          <w:rFonts w:ascii="Times New Roman" w:hAnsi="Times New Roman"/>
          <w:bCs/>
          <w:spacing w:val="0"/>
          <w:sz w:val="28"/>
        </w:rPr>
        <w:t>им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основаниям </w:t>
      </w:r>
      <w:r w:rsidR="005B662C">
        <w:rPr>
          <w:rStyle w:val="Bodytext3NotBold1"/>
          <w:rFonts w:ascii="Times New Roman" w:hAnsi="Times New Roman"/>
          <w:b w:val="0"/>
          <w:bCs w:val="0"/>
          <w:spacing w:val="0"/>
          <w:sz w:val="28"/>
        </w:rPr>
        <w:t>к</w:t>
      </w:r>
      <w:r w:rsidRPr="004F4E70">
        <w:rPr>
          <w:rStyle w:val="Bodytext3NotBold1"/>
          <w:rFonts w:ascii="Times New Roman" w:hAnsi="Times New Roman"/>
          <w:b w:val="0"/>
          <w:bCs w:val="0"/>
          <w:spacing w:val="0"/>
          <w:sz w:val="28"/>
        </w:rPr>
        <w:t xml:space="preserve">ак 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способ ор</w:t>
      </w:r>
      <w:r w:rsidR="00593CFA">
        <w:rPr>
          <w:rStyle w:val="Bodytext3"/>
          <w:rFonts w:ascii="Times New Roman" w:hAnsi="Times New Roman"/>
          <w:bCs/>
          <w:spacing w:val="0"/>
          <w:sz w:val="28"/>
        </w:rPr>
        <w:t>г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аниза</w:t>
      </w:r>
      <w:r w:rsidR="00593CFA">
        <w:rPr>
          <w:rStyle w:val="Bodytext3"/>
          <w:rFonts w:ascii="Times New Roman" w:hAnsi="Times New Roman"/>
          <w:bCs/>
          <w:spacing w:val="0"/>
          <w:sz w:val="28"/>
        </w:rPr>
        <w:t>ции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</w:t>
      </w:r>
      <w:r w:rsidRPr="004F4E70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>по</w:t>
      </w:r>
      <w:r w:rsidR="00593CFA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>искового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массива, вид </w:t>
      </w:r>
      <w:r w:rsidR="00593CFA">
        <w:rPr>
          <w:rStyle w:val="Bodytext3"/>
          <w:rFonts w:ascii="Times New Roman" w:hAnsi="Times New Roman"/>
          <w:bCs/>
          <w:spacing w:val="0"/>
          <w:sz w:val="28"/>
        </w:rPr>
        <w:t>выдаваемой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информации, </w:t>
      </w:r>
      <w:r w:rsidR="00593CFA">
        <w:rPr>
          <w:rStyle w:val="Bodytext3"/>
          <w:rFonts w:ascii="Times New Roman" w:hAnsi="Times New Roman"/>
          <w:bCs/>
          <w:spacing w:val="0"/>
          <w:sz w:val="28"/>
        </w:rPr>
        <w:t>степень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механизаци</w:t>
      </w:r>
      <w:r w:rsidR="00593CFA">
        <w:rPr>
          <w:rStyle w:val="Bodytext3"/>
          <w:rFonts w:ascii="Times New Roman" w:hAnsi="Times New Roman"/>
          <w:bCs/>
          <w:spacing w:val="0"/>
          <w:sz w:val="28"/>
        </w:rPr>
        <w:t>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о</w:t>
      </w:r>
      <w:r w:rsidR="00593CFA">
        <w:rPr>
          <w:rStyle w:val="Bodytext3"/>
          <w:rFonts w:ascii="Times New Roman" w:hAnsi="Times New Roman"/>
          <w:bCs/>
          <w:spacing w:val="0"/>
          <w:sz w:val="28"/>
        </w:rPr>
        <w:t>пераций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, характер </w:t>
      </w:r>
      <w:r w:rsidR="0064489C">
        <w:rPr>
          <w:rStyle w:val="Bodytext3"/>
          <w:rFonts w:ascii="Times New Roman" w:hAnsi="Times New Roman"/>
          <w:bCs/>
          <w:spacing w:val="0"/>
          <w:sz w:val="28"/>
        </w:rPr>
        <w:t>и сложность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процесса переработка информации</w:t>
      </w:r>
      <w:r w:rsidR="0064489C">
        <w:rPr>
          <w:rStyle w:val="Bodytext3"/>
          <w:rFonts w:ascii="Times New Roman" w:hAnsi="Times New Roman"/>
          <w:bCs/>
          <w:spacing w:val="0"/>
          <w:sz w:val="28"/>
        </w:rPr>
        <w:t>.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</w:t>
      </w:r>
      <w:r w:rsidR="0064489C">
        <w:rPr>
          <w:rStyle w:val="Bodytext3NotBold3"/>
          <w:rFonts w:ascii="Times New Roman" w:hAnsi="Times New Roman"/>
          <w:b w:val="0"/>
          <w:bCs w:val="0"/>
          <w:i w:val="0"/>
          <w:spacing w:val="0"/>
          <w:sz w:val="28"/>
        </w:rPr>
        <w:t>При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</w:t>
      </w:r>
      <w:r w:rsidR="0064489C">
        <w:rPr>
          <w:rStyle w:val="Bodytext3"/>
          <w:rFonts w:ascii="Times New Roman" w:hAnsi="Times New Roman"/>
          <w:bCs/>
          <w:spacing w:val="0"/>
          <w:sz w:val="28"/>
        </w:rPr>
        <w:t>э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том отмечается, что </w:t>
      </w:r>
      <w:r w:rsidR="0064489C">
        <w:rPr>
          <w:rStyle w:val="Bodytext3"/>
          <w:rFonts w:ascii="Times New Roman" w:hAnsi="Times New Roman"/>
          <w:bCs/>
          <w:spacing w:val="0"/>
          <w:sz w:val="28"/>
        </w:rPr>
        <w:t>именно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особенности процесса переработк</w:t>
      </w:r>
      <w:r w:rsidR="0064489C">
        <w:rPr>
          <w:rStyle w:val="Bodytext3"/>
          <w:rFonts w:ascii="Times New Roman" w:hAnsi="Times New Roman"/>
          <w:bCs/>
          <w:spacing w:val="0"/>
          <w:sz w:val="28"/>
        </w:rPr>
        <w:t>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</w:t>
      </w:r>
      <w:r w:rsidR="0064489C">
        <w:rPr>
          <w:rStyle w:val="Bodytext3"/>
          <w:rFonts w:ascii="Times New Roman" w:hAnsi="Times New Roman"/>
          <w:bCs/>
          <w:spacing w:val="0"/>
          <w:sz w:val="28"/>
        </w:rPr>
        <w:t>информации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определяют сложность ре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шаемых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систем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ой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зада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ч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, объективность и 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полно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ту получаемых н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а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выходе </w:t>
      </w:r>
      <w:r w:rsidRPr="004F4E70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>дан</w:t>
      </w:r>
      <w:r w:rsidR="00002CDF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>ных</w:t>
      </w:r>
      <w:r w:rsidRPr="004F4E70">
        <w:rPr>
          <w:rStyle w:val="Bodytext3NotBold4"/>
          <w:rFonts w:ascii="Times New Roman" w:hAnsi="Times New Roman"/>
          <w:b w:val="0"/>
          <w:bCs w:val="0"/>
          <w:spacing w:val="0"/>
          <w:sz w:val="28"/>
        </w:rPr>
        <w:t xml:space="preserve">, 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их пр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игодность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для пр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инятия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процессуальных и оперативно-тактических </w:t>
      </w:r>
      <w:r w:rsidR="00002CDF">
        <w:rPr>
          <w:rStyle w:val="Bodytext3"/>
          <w:rFonts w:ascii="Times New Roman" w:hAnsi="Times New Roman"/>
          <w:bCs/>
          <w:spacing w:val="0"/>
          <w:sz w:val="28"/>
        </w:rPr>
        <w:t>решений</w:t>
      </w:r>
      <w:r w:rsidRPr="004F4E70">
        <w:rPr>
          <w:rStyle w:val="Bodytext3"/>
          <w:rFonts w:ascii="Times New Roman" w:hAnsi="Times New Roman"/>
          <w:bCs/>
          <w:spacing w:val="0"/>
          <w:sz w:val="28"/>
          <w:lang w:eastAsia="en-US"/>
        </w:rPr>
        <w:t xml:space="preserve">. </w:t>
      </w:r>
      <w:r w:rsidR="00035364">
        <w:rPr>
          <w:rStyle w:val="Bodytext3"/>
          <w:rFonts w:ascii="Times New Roman" w:hAnsi="Times New Roman"/>
          <w:bCs/>
          <w:spacing w:val="0"/>
          <w:sz w:val="28"/>
        </w:rPr>
        <w:t>По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этому основанию </w:t>
      </w:r>
      <w:r w:rsidR="00035364">
        <w:rPr>
          <w:rStyle w:val="Bodytext3NotBold1"/>
          <w:rFonts w:ascii="Times New Roman" w:hAnsi="Times New Roman"/>
          <w:b w:val="0"/>
          <w:bCs w:val="0"/>
          <w:spacing w:val="0"/>
          <w:sz w:val="28"/>
        </w:rPr>
        <w:t>криминалистические</w:t>
      </w:r>
      <w:r w:rsidRPr="004F4E70">
        <w:rPr>
          <w:rStyle w:val="Bodytext3NotBold1"/>
          <w:rFonts w:ascii="Times New Roman" w:hAnsi="Times New Roman"/>
          <w:b w:val="0"/>
          <w:bCs w:val="0"/>
          <w:spacing w:val="0"/>
          <w:sz w:val="28"/>
        </w:rPr>
        <w:t xml:space="preserve"> </w:t>
      </w:r>
      <w:r w:rsidR="00035364">
        <w:rPr>
          <w:rStyle w:val="Bodytext3"/>
          <w:rFonts w:ascii="Times New Roman" w:hAnsi="Times New Roman"/>
          <w:bCs/>
          <w:spacing w:val="0"/>
          <w:sz w:val="28"/>
        </w:rPr>
        <w:t>И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С подразделяются </w:t>
      </w:r>
      <w:r w:rsidR="00035364">
        <w:rPr>
          <w:rStyle w:val="Bodytext3"/>
          <w:rFonts w:ascii="Times New Roman" w:hAnsi="Times New Roman"/>
          <w:bCs/>
          <w:spacing w:val="0"/>
          <w:sz w:val="28"/>
        </w:rPr>
        <w:t>на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</w:t>
      </w:r>
      <w:r w:rsidR="00035364">
        <w:rPr>
          <w:rStyle w:val="Bodytext3"/>
          <w:rFonts w:ascii="Times New Roman" w:hAnsi="Times New Roman"/>
          <w:bCs/>
          <w:spacing w:val="0"/>
          <w:sz w:val="28"/>
        </w:rPr>
        <w:t>информационно-поисковые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, информационно-справочные, информа</w:t>
      </w:r>
      <w:r w:rsidR="00035364">
        <w:rPr>
          <w:rStyle w:val="Bodytext3"/>
          <w:rFonts w:ascii="Times New Roman" w:hAnsi="Times New Roman"/>
          <w:bCs/>
          <w:spacing w:val="0"/>
          <w:sz w:val="28"/>
        </w:rPr>
        <w:t>ционно-логические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, </w:t>
      </w:r>
      <w:r w:rsidR="00035364">
        <w:rPr>
          <w:rStyle w:val="Bodytext3"/>
          <w:rFonts w:ascii="Times New Roman" w:hAnsi="Times New Roman"/>
          <w:bCs/>
          <w:spacing w:val="0"/>
          <w:sz w:val="28"/>
        </w:rPr>
        <w:t>информационно-распознающие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, </w:t>
      </w:r>
      <w:r w:rsidR="00BF16B4">
        <w:rPr>
          <w:rStyle w:val="Bodytext3"/>
          <w:rFonts w:ascii="Times New Roman" w:hAnsi="Times New Roman"/>
          <w:bCs/>
          <w:spacing w:val="0"/>
          <w:sz w:val="28"/>
        </w:rPr>
        <w:t>интегральные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информационные сист</w:t>
      </w:r>
      <w:r w:rsidR="00BF16B4">
        <w:rPr>
          <w:rStyle w:val="Bodytext3"/>
          <w:rFonts w:ascii="Times New Roman" w:hAnsi="Times New Roman"/>
          <w:bCs/>
          <w:spacing w:val="0"/>
          <w:sz w:val="28"/>
        </w:rPr>
        <w:t>емы</w:t>
      </w:r>
      <w:r w:rsidRPr="004F4E70">
        <w:rPr>
          <w:rStyle w:val="Bodytext3"/>
          <w:rFonts w:ascii="Times New Roman" w:hAnsi="Times New Roman"/>
          <w:bCs/>
          <w:spacing w:val="0"/>
          <w:sz w:val="28"/>
        </w:rPr>
        <w:t>.</w:t>
      </w:r>
    </w:p>
    <w:p w:rsidR="0009452F" w:rsidRPr="001F17C9" w:rsidRDefault="00C00219" w:rsidP="001F17C9">
      <w:pPr>
        <w:pStyle w:val="Bodytext31"/>
        <w:shd w:val="clear" w:color="auto" w:fill="auto"/>
        <w:spacing w:line="276" w:lineRule="auto"/>
        <w:ind w:firstLine="709"/>
        <w:rPr>
          <w:rFonts w:ascii="Times New Roman" w:hAnsi="Times New Roman"/>
          <w:b w:val="0"/>
          <w:spacing w:val="0"/>
          <w:sz w:val="28"/>
        </w:rPr>
      </w:pPr>
      <w:r>
        <w:rPr>
          <w:rStyle w:val="Bodytext3"/>
          <w:rFonts w:ascii="Times New Roman" w:hAnsi="Times New Roman"/>
          <w:bCs/>
          <w:spacing w:val="0"/>
          <w:sz w:val="28"/>
        </w:rPr>
        <w:t>Сравнение функциональных возможностей информационных систем</w:t>
      </w:r>
      <w:r w:rsidR="0009452F"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 к</w:t>
      </w:r>
      <w:r w:rsidR="0009452F" w:rsidRPr="006818FA">
        <w:rPr>
          <w:rStyle w:val="Bodytext30"/>
          <w:rFonts w:ascii="Times New Roman" w:hAnsi="Times New Roman"/>
          <w:bCs/>
          <w:strike w:val="0"/>
          <w:spacing w:val="0"/>
          <w:sz w:val="28"/>
        </w:rPr>
        <w:t>р</w:t>
      </w:r>
      <w:r w:rsidR="0009452F" w:rsidRPr="004F4E70">
        <w:rPr>
          <w:rStyle w:val="Bodytext3"/>
          <w:rFonts w:ascii="Times New Roman" w:hAnsi="Times New Roman"/>
          <w:bCs/>
          <w:spacing w:val="0"/>
          <w:sz w:val="28"/>
        </w:rPr>
        <w:t>и</w:t>
      </w:r>
      <w:r w:rsidR="0009452F" w:rsidRPr="006818FA">
        <w:rPr>
          <w:rStyle w:val="Bodytext30"/>
          <w:rFonts w:ascii="Times New Roman" w:hAnsi="Times New Roman"/>
          <w:bCs/>
          <w:strike w:val="0"/>
          <w:spacing w:val="0"/>
          <w:sz w:val="28"/>
        </w:rPr>
        <w:t>мина</w:t>
      </w:r>
      <w:r w:rsidR="0009452F" w:rsidRPr="004F4E70">
        <w:rPr>
          <w:rStyle w:val="Bodytext3"/>
          <w:rFonts w:ascii="Times New Roman" w:hAnsi="Times New Roman"/>
          <w:bCs/>
          <w:spacing w:val="0"/>
          <w:sz w:val="28"/>
        </w:rPr>
        <w:t xml:space="preserve">листического назначения позволило определить две 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основные тенденции, характери</w:t>
      </w:r>
      <w:r>
        <w:rPr>
          <w:rStyle w:val="1"/>
          <w:rFonts w:ascii="Times New Roman" w:hAnsi="Times New Roman"/>
          <w:b w:val="0"/>
          <w:bCs w:val="0"/>
          <w:spacing w:val="0"/>
          <w:sz w:val="28"/>
        </w:rPr>
        <w:t>зующие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их современно</w:t>
      </w:r>
      <w:r>
        <w:rPr>
          <w:rStyle w:val="1"/>
          <w:rFonts w:ascii="Times New Roman" w:hAnsi="Times New Roman"/>
          <w:b w:val="0"/>
          <w:bCs w:val="0"/>
          <w:spacing w:val="0"/>
          <w:sz w:val="28"/>
        </w:rPr>
        <w:t>е состояние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и перспективу</w:t>
      </w:r>
      <w:r w:rsidR="00652C8F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развит</w:t>
      </w:r>
      <w:r>
        <w:rPr>
          <w:rStyle w:val="1"/>
          <w:rFonts w:ascii="Times New Roman" w:hAnsi="Times New Roman"/>
          <w:b w:val="0"/>
          <w:bCs w:val="0"/>
          <w:spacing w:val="0"/>
          <w:sz w:val="28"/>
        </w:rPr>
        <w:t>ия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. Ими являются дальней</w:t>
      </w:r>
      <w:r w:rsidR="00A62745">
        <w:rPr>
          <w:rStyle w:val="1"/>
          <w:rFonts w:ascii="Times New Roman" w:hAnsi="Times New Roman"/>
          <w:b w:val="0"/>
          <w:bCs w:val="0"/>
          <w:spacing w:val="0"/>
          <w:sz w:val="28"/>
        </w:rPr>
        <w:t>ша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я автоматизация информационных процессов и универсализация кибернетиче</w:t>
      </w:r>
      <w:r w:rsidR="00A62745">
        <w:rPr>
          <w:rStyle w:val="1"/>
          <w:rFonts w:ascii="Times New Roman" w:hAnsi="Times New Roman"/>
          <w:b w:val="0"/>
          <w:bCs w:val="0"/>
          <w:spacing w:val="0"/>
          <w:sz w:val="28"/>
        </w:rPr>
        <w:t>с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к</w:t>
      </w:r>
      <w:r w:rsidR="00A62745">
        <w:rPr>
          <w:rStyle w:val="1"/>
          <w:rFonts w:ascii="Times New Roman" w:hAnsi="Times New Roman"/>
          <w:b w:val="0"/>
          <w:bCs w:val="0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х </w:t>
      </w:r>
      <w:r w:rsidR="00A62745">
        <w:rPr>
          <w:rStyle w:val="1"/>
          <w:rFonts w:ascii="Times New Roman" w:hAnsi="Times New Roman"/>
          <w:b w:val="0"/>
          <w:bCs w:val="0"/>
          <w:spacing w:val="0"/>
          <w:sz w:val="28"/>
        </w:rPr>
        <w:t>систем.</w:t>
      </w:r>
      <w:r w:rsidR="00972E6C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Проявление второй тенденции выражается в необходимости создани</w:t>
      </w:r>
      <w:r w:rsidR="00A62745">
        <w:rPr>
          <w:rStyle w:val="1"/>
          <w:rFonts w:ascii="Times New Roman" w:hAnsi="Times New Roman"/>
          <w:b w:val="0"/>
          <w:bCs w:val="0"/>
          <w:spacing w:val="0"/>
          <w:sz w:val="28"/>
        </w:rPr>
        <w:t>я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универсальной крим</w:t>
      </w:r>
      <w:r w:rsidR="00A62745">
        <w:rPr>
          <w:rStyle w:val="1"/>
          <w:rFonts w:ascii="Times New Roman" w:hAnsi="Times New Roman"/>
          <w:b w:val="0"/>
          <w:bCs w:val="0"/>
          <w:spacing w:val="0"/>
          <w:sz w:val="28"/>
        </w:rPr>
        <w:t>иналистической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ИС, предназначенной для </w:t>
      </w:r>
      <w:r w:rsidR="0009452F" w:rsidRPr="004F4E70">
        <w:rPr>
          <w:rStyle w:val="Bodytext9pt"/>
          <w:rFonts w:ascii="Times New Roman" w:hAnsi="Times New Roman"/>
          <w:bCs/>
          <w:spacing w:val="0"/>
          <w:sz w:val="28"/>
        </w:rPr>
        <w:t xml:space="preserve">определения 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свойств роз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ыскиваемого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лица по многочисленным сл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е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да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м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преступлени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я.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В работе отмечается, что </w:t>
      </w:r>
      <w:r w:rsidR="0009452F" w:rsidRPr="004F4E70">
        <w:rPr>
          <w:rStyle w:val="BodytextBold1"/>
          <w:rFonts w:ascii="Times New Roman" w:hAnsi="Times New Roman"/>
          <w:bCs/>
          <w:i w:val="0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настоящее вр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емя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существует научно-технические предпосылки и организационные возможности для разработки т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ак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ого рода системы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.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К ни</w:t>
      </w:r>
      <w:r w:rsidR="00BD79ED">
        <w:rPr>
          <w:rStyle w:val="1"/>
          <w:rFonts w:ascii="Times New Roman" w:hAnsi="Times New Roman"/>
          <w:b w:val="0"/>
          <w:bCs w:val="0"/>
          <w:spacing w:val="0"/>
          <w:sz w:val="28"/>
        </w:rPr>
        <w:t>м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, в частности, относятся </w:t>
      </w:r>
      <w:r w:rsidR="00ED7491">
        <w:rPr>
          <w:rStyle w:val="1"/>
          <w:rFonts w:ascii="Times New Roman" w:hAnsi="Times New Roman"/>
          <w:b w:val="0"/>
          <w:bCs w:val="0"/>
          <w:spacing w:val="0"/>
          <w:sz w:val="28"/>
        </w:rPr>
        <w:t>выявленные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вероятно-статистиче</w:t>
      </w:r>
      <w:r w:rsidR="00ED7491">
        <w:rPr>
          <w:rStyle w:val="1"/>
          <w:rFonts w:ascii="Times New Roman" w:hAnsi="Times New Roman"/>
          <w:b w:val="0"/>
          <w:bCs w:val="0"/>
          <w:spacing w:val="0"/>
          <w:sz w:val="28"/>
        </w:rPr>
        <w:t>ски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я связи отражаемых во вне свойств искомого </w:t>
      </w:r>
      <w:r w:rsidR="00ED7491">
        <w:rPr>
          <w:rStyle w:val="1"/>
          <w:rFonts w:ascii="Times New Roman" w:hAnsi="Times New Roman"/>
          <w:b w:val="0"/>
          <w:bCs w:val="0"/>
          <w:spacing w:val="0"/>
          <w:sz w:val="28"/>
        </w:rPr>
        <w:t>л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ица с другими </w:t>
      </w:r>
      <w:r w:rsidR="00ED7491">
        <w:rPr>
          <w:rStyle w:val="1"/>
          <w:rFonts w:ascii="Times New Roman" w:hAnsi="Times New Roman"/>
          <w:b w:val="0"/>
          <w:bCs w:val="0"/>
          <w:spacing w:val="0"/>
          <w:sz w:val="28"/>
        </w:rPr>
        <w:t>его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свойствам</w:t>
      </w:r>
      <w:r w:rsidR="00ED7491">
        <w:rPr>
          <w:rStyle w:val="1"/>
          <w:rFonts w:ascii="Times New Roman" w:hAnsi="Times New Roman"/>
          <w:b w:val="0"/>
          <w:bCs w:val="0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, имеющими существенное значение для розыска и идентификации; в</w:t>
      </w:r>
      <w:r w:rsidR="009972BC">
        <w:rPr>
          <w:rStyle w:val="1"/>
          <w:rFonts w:ascii="Times New Roman" w:hAnsi="Times New Roman"/>
          <w:b w:val="0"/>
          <w:bCs w:val="0"/>
          <w:spacing w:val="0"/>
          <w:sz w:val="28"/>
        </w:rPr>
        <w:t>озможность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формализации этих данных для помещения в долговременную ма</w:t>
      </w:r>
      <w:r w:rsidR="009972BC">
        <w:rPr>
          <w:rStyle w:val="1"/>
          <w:rFonts w:ascii="Times New Roman" w:hAnsi="Times New Roman"/>
          <w:b w:val="0"/>
          <w:bCs w:val="0"/>
          <w:spacing w:val="0"/>
          <w:sz w:val="28"/>
        </w:rPr>
        <w:t>ш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инную память</w:t>
      </w:r>
      <w:r w:rsidR="009972BC">
        <w:rPr>
          <w:rStyle w:val="1"/>
          <w:rFonts w:ascii="Times New Roman" w:hAnsi="Times New Roman"/>
          <w:b w:val="0"/>
          <w:bCs w:val="0"/>
          <w:spacing w:val="0"/>
          <w:sz w:val="28"/>
        </w:rPr>
        <w:t>;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возможность применения сов</w:t>
      </w:r>
      <w:r w:rsidR="009972BC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ременных 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математических методов для глубокого логического </w:t>
      </w:r>
      <w:r w:rsidR="009972BC">
        <w:rPr>
          <w:rStyle w:val="1"/>
          <w:rFonts w:ascii="Times New Roman" w:hAnsi="Times New Roman"/>
          <w:b w:val="0"/>
          <w:bCs w:val="0"/>
          <w:spacing w:val="0"/>
          <w:sz w:val="28"/>
        </w:rPr>
        <w:t>анализа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 xml:space="preserve"> криминалистической информации, проводимого на </w:t>
      </w:r>
      <w:r w:rsidR="001F17C9">
        <w:rPr>
          <w:rStyle w:val="1"/>
          <w:rFonts w:ascii="Times New Roman" w:hAnsi="Times New Roman"/>
          <w:b w:val="0"/>
          <w:bCs w:val="0"/>
          <w:spacing w:val="0"/>
          <w:sz w:val="28"/>
        </w:rPr>
        <w:t>Э</w:t>
      </w:r>
      <w:r w:rsidR="0009452F" w:rsidRPr="004F4E70">
        <w:rPr>
          <w:rStyle w:val="1"/>
          <w:rFonts w:ascii="Times New Roman" w:hAnsi="Times New Roman"/>
          <w:b w:val="0"/>
          <w:bCs w:val="0"/>
          <w:spacing w:val="0"/>
          <w:sz w:val="28"/>
        </w:rPr>
        <w:t>ВМ в ра</w:t>
      </w:r>
      <w:r w:rsidR="001F17C9">
        <w:rPr>
          <w:rStyle w:val="1"/>
          <w:rFonts w:ascii="Times New Roman" w:hAnsi="Times New Roman"/>
          <w:b w:val="0"/>
          <w:bCs w:val="0"/>
          <w:spacing w:val="0"/>
          <w:sz w:val="28"/>
        </w:rPr>
        <w:t>з</w:t>
      </w:r>
      <w:r w:rsidR="0009452F" w:rsidRPr="001F17C9">
        <w:rPr>
          <w:rStyle w:val="1"/>
          <w:rFonts w:ascii="Times New Roman" w:hAnsi="Times New Roman"/>
          <w:b w:val="0"/>
          <w:spacing w:val="0"/>
          <w:sz w:val="28"/>
        </w:rPr>
        <w:t>личных аспектах</w:t>
      </w:r>
      <w:r w:rsidR="001F17C9" w:rsidRPr="001F17C9">
        <w:rPr>
          <w:rStyle w:val="1"/>
          <w:rFonts w:ascii="Times New Roman" w:hAnsi="Times New Roman"/>
          <w:b w:val="0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Особое внимание диссертант уделяет вопросам создания и функционирования информационно-поисковых систем по способу совершения преступления, </w:t>
      </w:r>
      <w:r w:rsidR="0068589E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использованием которых могут б</w:t>
      </w:r>
      <w:r w:rsidR="0068589E"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>ть реш</w:t>
      </w:r>
      <w:r w:rsidR="0068589E">
        <w:rPr>
          <w:rStyle w:val="1"/>
          <w:rFonts w:ascii="Times New Roman" w:hAnsi="Times New Roman"/>
          <w:spacing w:val="0"/>
          <w:sz w:val="28"/>
        </w:rPr>
        <w:t>ены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такие задачи расследования как установление круга подозреваемых л</w:t>
      </w:r>
      <w:r w:rsidR="00DA0FEF">
        <w:rPr>
          <w:rStyle w:val="1"/>
          <w:rFonts w:ascii="Times New Roman" w:hAnsi="Times New Roman"/>
          <w:spacing w:val="0"/>
          <w:sz w:val="28"/>
        </w:rPr>
        <w:t>иц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по нераскрытым преотуплен</w:t>
      </w:r>
      <w:r w:rsidR="00DA0FEF">
        <w:rPr>
          <w:rStyle w:val="1"/>
          <w:rFonts w:ascii="Times New Roman" w:hAnsi="Times New Roman"/>
          <w:spacing w:val="0"/>
          <w:sz w:val="28"/>
        </w:rPr>
        <w:t>иям</w:t>
      </w:r>
      <w:r w:rsidRPr="004F4E70">
        <w:rPr>
          <w:rStyle w:val="1"/>
          <w:rFonts w:ascii="Times New Roman" w:hAnsi="Times New Roman"/>
          <w:spacing w:val="0"/>
          <w:sz w:val="28"/>
        </w:rPr>
        <w:t>, а в ряд</w:t>
      </w:r>
      <w:r w:rsidR="00DA0FEF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случаев и конкретного преступника, установление факта совершения ряда нераскрытых преступлений одним и тем же лицом /группой лиц/, выявление ряда преступлений, совершенных одним и тем же известным лицо</w:t>
      </w:r>
      <w:r w:rsidR="00DA0FEF">
        <w:rPr>
          <w:rStyle w:val="1"/>
          <w:rFonts w:ascii="Times New Roman" w:hAnsi="Times New Roman"/>
          <w:spacing w:val="0"/>
          <w:sz w:val="28"/>
        </w:rPr>
        <w:t>м,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привлечен</w:t>
      </w:r>
      <w:r w:rsidR="00DA0FEF">
        <w:rPr>
          <w:rStyle w:val="1"/>
          <w:rFonts w:ascii="Times New Roman" w:hAnsi="Times New Roman"/>
          <w:spacing w:val="0"/>
          <w:sz w:val="28"/>
        </w:rPr>
        <w:t>ным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 уго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>ловной ответственности, использование данных о способе д</w:t>
      </w:r>
      <w:r w:rsidR="00E8148D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я обеспечения целеустремленности, всесторонности, полноты обнаружения </w:t>
      </w:r>
      <w:r w:rsidR="00E8148D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изучения следов преступ</w:t>
      </w:r>
      <w:r w:rsidR="00E8148D">
        <w:rPr>
          <w:rStyle w:val="1"/>
          <w:rFonts w:ascii="Times New Roman" w:hAnsi="Times New Roman"/>
          <w:spacing w:val="0"/>
          <w:sz w:val="28"/>
        </w:rPr>
        <w:t xml:space="preserve">ления в </w:t>
      </w:r>
      <w:r w:rsidRPr="004F4E70">
        <w:rPr>
          <w:rStyle w:val="1"/>
          <w:rFonts w:ascii="Times New Roman" w:hAnsi="Times New Roman"/>
          <w:spacing w:val="0"/>
          <w:sz w:val="28"/>
        </w:rPr>
        <w:t>ходе расследования.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Вместе с тем, в работе отмечается, что эффективность информационных систем по ССП, в частности </w:t>
      </w:r>
      <w:r w:rsidR="00E8148D">
        <w:rPr>
          <w:rStyle w:val="1"/>
          <w:rFonts w:ascii="Times New Roman" w:hAnsi="Times New Roman"/>
          <w:spacing w:val="0"/>
          <w:sz w:val="28"/>
        </w:rPr>
        <w:t>ИПС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"</w:t>
      </w:r>
      <w:r w:rsidR="00E8148D">
        <w:rPr>
          <w:rStyle w:val="1"/>
          <w:rFonts w:ascii="Times New Roman" w:hAnsi="Times New Roman"/>
          <w:spacing w:val="0"/>
          <w:sz w:val="28"/>
        </w:rPr>
        <w:t>Розыск"</w:t>
      </w:r>
      <w:r w:rsidRPr="004F4E70">
        <w:rPr>
          <w:rStyle w:val="1"/>
          <w:rFonts w:ascii="Times New Roman" w:hAnsi="Times New Roman"/>
          <w:spacing w:val="0"/>
          <w:sz w:val="28"/>
        </w:rPr>
        <w:t>, остав</w:t>
      </w:r>
      <w:r w:rsidR="00DC0A69">
        <w:rPr>
          <w:rStyle w:val="1"/>
          <w:rFonts w:ascii="Times New Roman" w:hAnsi="Times New Roman"/>
          <w:spacing w:val="0"/>
          <w:sz w:val="28"/>
        </w:rPr>
        <w:t>ляет же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лать лучшего, в </w:t>
      </w:r>
      <w:r w:rsidR="00DC0A69">
        <w:rPr>
          <w:rStyle w:val="1"/>
          <w:rFonts w:ascii="Times New Roman" w:hAnsi="Times New Roman"/>
          <w:spacing w:val="0"/>
          <w:sz w:val="28"/>
          <w:lang w:eastAsia="en-US"/>
        </w:rPr>
        <w:t>их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организации наблюдается ряд недостатков</w:t>
      </w:r>
      <w:r w:rsidR="00DC0A69">
        <w:rPr>
          <w:rStyle w:val="1"/>
          <w:rFonts w:ascii="Times New Roman" w:hAnsi="Times New Roman"/>
          <w:spacing w:val="0"/>
          <w:sz w:val="28"/>
        </w:rPr>
        <w:t>: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отсутствие научно обоснованной системы учитываемых признаков способа, подробной классификации, типичных способов отдельных видов и групп преступлений, н</w:t>
      </w:r>
      <w:r w:rsidR="00DC0A69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квалифицированное </w:t>
      </w:r>
      <w:r w:rsidRPr="004F4E70">
        <w:rPr>
          <w:rStyle w:val="BodytextSpacing0pt"/>
          <w:rFonts w:ascii="Times New Roman" w:hAnsi="Times New Roman"/>
          <w:sz w:val="28"/>
        </w:rPr>
        <w:t xml:space="preserve">ве-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деиие учетных карточек, осуществление </w:t>
      </w:r>
      <w:r w:rsidRPr="004F4E70">
        <w:rPr>
          <w:rStyle w:val="BodytextSpacing0pt"/>
          <w:rFonts w:ascii="Times New Roman" w:hAnsi="Times New Roman"/>
          <w:sz w:val="28"/>
        </w:rPr>
        <w:t xml:space="preserve">кодировки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исходной информации </w:t>
      </w:r>
      <w:r w:rsidR="00940F1F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940F1F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оиск нужных документов вручную, </w:t>
      </w:r>
      <w:r w:rsidRPr="004F4E70">
        <w:rPr>
          <w:rStyle w:val="BodytextSpacing0pt"/>
          <w:rFonts w:ascii="Times New Roman" w:hAnsi="Times New Roman"/>
          <w:sz w:val="28"/>
        </w:rPr>
        <w:t xml:space="preserve">использование лишь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одного идентификационно-регистрационного поля - </w:t>
      </w:r>
      <w:r w:rsidRPr="004F4E70">
        <w:rPr>
          <w:rStyle w:val="BodytextSpacing0pt"/>
          <w:rFonts w:ascii="Times New Roman" w:hAnsi="Times New Roman"/>
          <w:sz w:val="28"/>
        </w:rPr>
        <w:t>функционально-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динамического </w:t>
      </w:r>
      <w:r w:rsidRPr="004F4E70">
        <w:rPr>
          <w:rStyle w:val="BodytextSpacing0pt"/>
          <w:rFonts w:ascii="Times New Roman" w:hAnsi="Times New Roman"/>
          <w:sz w:val="28"/>
        </w:rPr>
        <w:t xml:space="preserve">навыка </w:t>
      </w:r>
      <w:r w:rsidRPr="004F4E70">
        <w:rPr>
          <w:rStyle w:val="1"/>
          <w:rFonts w:ascii="Times New Roman" w:hAnsi="Times New Roman"/>
          <w:spacing w:val="0"/>
          <w:sz w:val="28"/>
        </w:rPr>
        <w:t>лица, проявляющегося в способе преступного деяния.</w:t>
      </w:r>
    </w:p>
    <w:p w:rsidR="00940F1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В связи с этим диссертантом определяется рад задач, ре</w:t>
      </w:r>
      <w:r w:rsidR="00940F1F">
        <w:rPr>
          <w:rStyle w:val="1"/>
          <w:rFonts w:ascii="Times New Roman" w:hAnsi="Times New Roman"/>
          <w:spacing w:val="0"/>
          <w:sz w:val="28"/>
        </w:rPr>
        <w:t>ш</w:t>
      </w:r>
      <w:r w:rsidRPr="004F4E70">
        <w:rPr>
          <w:rStyle w:val="1"/>
          <w:rFonts w:ascii="Times New Roman" w:hAnsi="Times New Roman"/>
          <w:spacing w:val="0"/>
          <w:sz w:val="28"/>
        </w:rPr>
        <w:t>е</w:t>
      </w:r>
      <w:r w:rsidR="00940F1F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ие </w:t>
      </w:r>
      <w:r w:rsidR="00940F1F">
        <w:rPr>
          <w:rStyle w:val="1"/>
          <w:rFonts w:ascii="Times New Roman" w:hAnsi="Times New Roman"/>
          <w:spacing w:val="0"/>
          <w:sz w:val="28"/>
        </w:rPr>
        <w:t>кото</w:t>
      </w:r>
      <w:r w:rsidRPr="004F4E70">
        <w:rPr>
          <w:rStyle w:val="1"/>
          <w:rFonts w:ascii="Times New Roman" w:hAnsi="Times New Roman"/>
          <w:spacing w:val="0"/>
          <w:sz w:val="28"/>
        </w:rPr>
        <w:t>рых позволяет повысить эффективность учета по ССП</w:t>
      </w:r>
      <w:r w:rsidR="00940F1F">
        <w:rPr>
          <w:rStyle w:val="1"/>
          <w:rFonts w:ascii="Times New Roman" w:hAnsi="Times New Roman"/>
          <w:spacing w:val="0"/>
          <w:sz w:val="28"/>
        </w:rPr>
        <w:t>:</w:t>
      </w:r>
    </w:p>
    <w:p w:rsidR="0009452F" w:rsidRPr="004F4E70" w:rsidRDefault="00940F1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1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/ и</w:t>
      </w:r>
      <w:r w:rsidR="007C3142">
        <w:rPr>
          <w:rStyle w:val="1"/>
          <w:rFonts w:ascii="Times New Roman" w:hAnsi="Times New Roman"/>
          <w:spacing w:val="0"/>
          <w:sz w:val="28"/>
        </w:rPr>
        <w:t>з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учение </w:t>
      </w:r>
      <w:r w:rsidR="007C3142">
        <w:rPr>
          <w:rStyle w:val="1"/>
          <w:rFonts w:ascii="Times New Roman" w:hAnsi="Times New Roman"/>
          <w:spacing w:val="0"/>
          <w:sz w:val="28"/>
        </w:rPr>
        <w:t>о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собенностей структуры способа по отдельным видим, группам преступления</w:t>
      </w:r>
      <w:r w:rsidR="007C3142">
        <w:rPr>
          <w:rStyle w:val="1"/>
          <w:rFonts w:ascii="Times New Roman" w:hAnsi="Times New Roman"/>
          <w:spacing w:val="0"/>
          <w:sz w:val="28"/>
        </w:rPr>
        <w:t>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2/ формализация описания ССП и связанных с н</w:t>
      </w:r>
      <w:r w:rsidR="007C3142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м </w:t>
      </w:r>
      <w:r w:rsidR="007C3142">
        <w:rPr>
          <w:rStyle w:val="BodytextBold3"/>
          <w:rFonts w:ascii="Times New Roman" w:hAnsi="Times New Roman"/>
          <w:b w:val="0"/>
          <w:spacing w:val="0"/>
          <w:sz w:val="28"/>
        </w:rPr>
        <w:t>фа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>кторов</w:t>
      </w:r>
      <w:r w:rsidR="007C3142">
        <w:rPr>
          <w:rStyle w:val="BodytextBold3"/>
          <w:rFonts w:ascii="Times New Roman" w:hAnsi="Times New Roman"/>
          <w:b w:val="0"/>
          <w:spacing w:val="0"/>
          <w:sz w:val="28"/>
        </w:rPr>
        <w:t>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3/ экспериментальное исследование </w:t>
      </w:r>
      <w:r w:rsidR="007C3142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ндивидуальности спосо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ба </w:t>
      </w:r>
      <w:r w:rsidRPr="004F4E70">
        <w:rPr>
          <w:rStyle w:val="1"/>
          <w:rFonts w:ascii="Times New Roman" w:hAnsi="Times New Roman"/>
          <w:spacing w:val="0"/>
          <w:sz w:val="28"/>
        </w:rPr>
        <w:t>совер</w:t>
      </w:r>
      <w:r w:rsidR="007C3142">
        <w:rPr>
          <w:rStyle w:val="1"/>
          <w:rFonts w:ascii="Times New Roman" w:hAnsi="Times New Roman"/>
          <w:spacing w:val="0"/>
          <w:sz w:val="28"/>
        </w:rPr>
        <w:t>шени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я преступления, проявляющейся </w:t>
      </w:r>
      <w:r w:rsidR="00F35313">
        <w:rPr>
          <w:rStyle w:val="1"/>
          <w:rFonts w:ascii="Times New Roman" w:hAnsi="Times New Roman"/>
          <w:spacing w:val="0"/>
          <w:sz w:val="28"/>
        </w:rPr>
        <w:t>как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в </w:t>
      </w:r>
      <w:r w:rsidRPr="004F4E70">
        <w:rPr>
          <w:rStyle w:val="1"/>
          <w:rFonts w:ascii="Times New Roman" w:hAnsi="Times New Roman"/>
          <w:spacing w:val="0"/>
          <w:sz w:val="28"/>
        </w:rPr>
        <w:t>индивидуальности комплекса признаков способа, так и в неповтор</w:t>
      </w:r>
      <w:r w:rsidR="00F35313">
        <w:rPr>
          <w:rStyle w:val="1"/>
          <w:rFonts w:ascii="Times New Roman" w:hAnsi="Times New Roman"/>
          <w:spacing w:val="0"/>
          <w:sz w:val="28"/>
        </w:rPr>
        <w:t>имости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определенного признака, его редкой встречаемости</w:t>
      </w:r>
      <w:r w:rsidR="00F35313">
        <w:rPr>
          <w:rStyle w:val="1"/>
          <w:rFonts w:ascii="Times New Roman" w:hAnsi="Times New Roman"/>
          <w:spacing w:val="0"/>
          <w:sz w:val="28"/>
        </w:rPr>
        <w:t>;</w:t>
      </w:r>
    </w:p>
    <w:p w:rsidR="00A816FF" w:rsidRDefault="0009452F" w:rsidP="005B3F92">
      <w:pPr>
        <w:pStyle w:val="a4"/>
        <w:shd w:val="clear" w:color="auto" w:fill="auto"/>
        <w:tabs>
          <w:tab w:val="right" w:pos="4292"/>
        </w:tabs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4/ пров</w:t>
      </w:r>
      <w:r w:rsidR="00F35313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рка и обоснование обусловленных статистическими закономерностями основных идентификационны</w:t>
      </w:r>
      <w:r w:rsidR="00F35313">
        <w:rPr>
          <w:rStyle w:val="1"/>
          <w:rFonts w:ascii="Times New Roman" w:hAnsi="Times New Roman"/>
          <w:spacing w:val="0"/>
          <w:sz w:val="28"/>
        </w:rPr>
        <w:t>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свойств способа /устойчивости и повторяемости/</w:t>
      </w:r>
      <w:r w:rsidR="00F35313">
        <w:rPr>
          <w:rStyle w:val="1"/>
          <w:rFonts w:ascii="Times New Roman" w:hAnsi="Times New Roman"/>
          <w:spacing w:val="0"/>
          <w:sz w:val="28"/>
        </w:rPr>
        <w:t>;</w:t>
      </w:r>
    </w:p>
    <w:p w:rsidR="0009452F" w:rsidRPr="004F4E70" w:rsidRDefault="0009452F" w:rsidP="005B3F92">
      <w:pPr>
        <w:pStyle w:val="a4"/>
        <w:shd w:val="clear" w:color="auto" w:fill="auto"/>
        <w:tabs>
          <w:tab w:val="center" w:pos="4652"/>
        </w:tabs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5/ разработка действенной ИПС, использующей для математического моделирования типологических черт лич</w:t>
      </w:r>
      <w:r w:rsidR="00357508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о</w:t>
      </w:r>
      <w:r w:rsidR="00357508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т</w:t>
      </w:r>
      <w:r w:rsidR="00357508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преступника всю совокупность корреляционных связей </w:t>
      </w:r>
      <w:r w:rsidR="00357508">
        <w:rPr>
          <w:rStyle w:val="1"/>
          <w:rFonts w:ascii="Times New Roman" w:hAnsi="Times New Roman"/>
          <w:spacing w:val="0"/>
          <w:sz w:val="28"/>
        </w:rPr>
        <w:t>э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тих признаков с </w:t>
      </w:r>
      <w:r w:rsidR="00357508">
        <w:rPr>
          <w:rStyle w:val="1"/>
          <w:rFonts w:ascii="Times New Roman" w:hAnsi="Times New Roman"/>
          <w:spacing w:val="0"/>
          <w:sz w:val="28"/>
        </w:rPr>
        <w:t>э</w:t>
      </w:r>
      <w:r w:rsidRPr="004F4E70">
        <w:rPr>
          <w:rStyle w:val="1"/>
          <w:rFonts w:ascii="Times New Roman" w:hAnsi="Times New Roman"/>
          <w:spacing w:val="0"/>
          <w:sz w:val="28"/>
        </w:rPr>
        <w:t>лементам</w:t>
      </w:r>
      <w:r w:rsidR="00357508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способа совершения преступления.</w:t>
      </w:r>
    </w:p>
    <w:p w:rsidR="0009452F" w:rsidRPr="004F4E70" w:rsidRDefault="0009452F" w:rsidP="006D730D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6B4F02">
        <w:rPr>
          <w:rFonts w:ascii="Times New Roman" w:hAnsi="Times New Roman"/>
          <w:spacing w:val="0"/>
          <w:sz w:val="28"/>
          <w:u w:val="single"/>
        </w:rPr>
        <w:t>Глава вторая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"Системный анализ способа совершения престу</w:t>
      </w:r>
      <w:r w:rsidR="006B4F02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>ления - необходимое условие повы</w:t>
      </w:r>
      <w:r w:rsidR="00975422">
        <w:rPr>
          <w:rStyle w:val="1"/>
          <w:rFonts w:ascii="Times New Roman" w:hAnsi="Times New Roman"/>
          <w:spacing w:val="0"/>
          <w:sz w:val="28"/>
        </w:rPr>
        <w:t>ш</w:t>
      </w:r>
      <w:r w:rsidRPr="004F4E70">
        <w:rPr>
          <w:rStyle w:val="1"/>
          <w:rFonts w:ascii="Times New Roman" w:hAnsi="Times New Roman"/>
          <w:spacing w:val="0"/>
          <w:sz w:val="28"/>
        </w:rPr>
        <w:t>ения эффе</w:t>
      </w:r>
      <w:r w:rsidR="00975422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>ти</w:t>
      </w:r>
      <w:r w:rsidR="00975422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>но</w:t>
      </w:r>
      <w:r w:rsidR="00975422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т</w:t>
      </w:r>
      <w:r w:rsidR="00975422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криминалист</w:t>
      </w:r>
      <w:r w:rsidR="00975422">
        <w:rPr>
          <w:rStyle w:val="1"/>
          <w:rFonts w:ascii="Times New Roman" w:hAnsi="Times New Roman"/>
          <w:spacing w:val="0"/>
          <w:sz w:val="28"/>
        </w:rPr>
        <w:t>ических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учетно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>-</w:t>
      </w:r>
      <w:r w:rsidRPr="004F4E70">
        <w:rPr>
          <w:rStyle w:val="1"/>
          <w:rFonts w:ascii="Times New Roman" w:hAnsi="Times New Roman"/>
          <w:spacing w:val="0"/>
          <w:sz w:val="28"/>
          <w:lang w:val="en-US" w:eastAsia="en-US"/>
        </w:rPr>
        <w:t>per</w:t>
      </w:r>
      <w:r w:rsidRPr="004F4E70">
        <w:rPr>
          <w:rStyle w:val="1"/>
          <w:rFonts w:ascii="Times New Roman" w:hAnsi="Times New Roman"/>
          <w:spacing w:val="0"/>
          <w:sz w:val="28"/>
        </w:rPr>
        <w:t>истрационных систем / на материалах квартирных кра</w:t>
      </w:r>
      <w:r w:rsidR="00975422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г</w:t>
      </w:r>
      <w:r w:rsidR="00975422">
        <w:rPr>
          <w:rStyle w:val="1"/>
          <w:rFonts w:ascii="Times New Roman" w:hAnsi="Times New Roman"/>
          <w:spacing w:val="0"/>
          <w:sz w:val="28"/>
        </w:rPr>
        <w:t>.Москвы</w:t>
      </w:r>
      <w:r w:rsidRPr="004F4E70">
        <w:rPr>
          <w:rStyle w:val="1"/>
          <w:rFonts w:ascii="Times New Roman" w:hAnsi="Times New Roman"/>
          <w:spacing w:val="0"/>
          <w:sz w:val="28"/>
        </w:rPr>
        <w:t>/</w:t>
      </w:r>
      <w:r w:rsidR="000F0721">
        <w:rPr>
          <w:rStyle w:val="1"/>
          <w:rFonts w:ascii="Times New Roman" w:hAnsi="Times New Roman"/>
          <w:spacing w:val="0"/>
          <w:sz w:val="28"/>
        </w:rPr>
        <w:t>"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посващен</w:t>
      </w:r>
      <w:r w:rsidR="000F0721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исследованию механизма форм</w:t>
      </w:r>
      <w:r w:rsidR="000F072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рования, структур</w:t>
      </w:r>
      <w:r w:rsidR="000F0721"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 свойств способа совершения </w:t>
      </w:r>
      <w:r w:rsidR="000F0721">
        <w:rPr>
          <w:rStyle w:val="1"/>
          <w:rFonts w:ascii="Times New Roman" w:hAnsi="Times New Roman"/>
          <w:spacing w:val="0"/>
          <w:sz w:val="28"/>
          <w:lang w:eastAsia="en-US"/>
        </w:rPr>
        <w:t xml:space="preserve">квартирных краж. </w:t>
      </w:r>
      <w:r w:rsidRPr="004F4E70">
        <w:rPr>
          <w:rStyle w:val="1"/>
          <w:rFonts w:ascii="Times New Roman" w:hAnsi="Times New Roman"/>
          <w:spacing w:val="0"/>
          <w:sz w:val="28"/>
        </w:rPr>
        <w:t>В качеств</w:t>
      </w:r>
      <w:r w:rsidR="000F0721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методологической основы исследования </w:t>
      </w:r>
      <w:r w:rsidR="000F072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спо</w:t>
      </w:r>
      <w:r w:rsidR="000F0721">
        <w:rPr>
          <w:rStyle w:val="1"/>
          <w:rFonts w:ascii="Times New Roman" w:hAnsi="Times New Roman"/>
          <w:spacing w:val="0"/>
          <w:sz w:val="28"/>
        </w:rPr>
        <w:t>л</w:t>
      </w:r>
      <w:r w:rsidRPr="004F4E70">
        <w:rPr>
          <w:rStyle w:val="1"/>
          <w:rFonts w:ascii="Times New Roman" w:hAnsi="Times New Roman"/>
          <w:spacing w:val="0"/>
          <w:sz w:val="28"/>
        </w:rPr>
        <w:t>ь</w:t>
      </w:r>
      <w:r w:rsidRPr="004F4E70">
        <w:rPr>
          <w:rStyle w:val="Bodytext2"/>
          <w:rFonts w:ascii="Times New Roman" w:hAnsi="Times New Roman"/>
          <w:sz w:val="28"/>
        </w:rPr>
        <w:t>зован смстемно-генет</w:t>
      </w:r>
      <w:r w:rsidR="006D730D">
        <w:rPr>
          <w:rStyle w:val="Bodytext2"/>
          <w:rFonts w:ascii="Times New Roman" w:hAnsi="Times New Roman"/>
          <w:sz w:val="28"/>
        </w:rPr>
        <w:t>ический</w:t>
      </w:r>
      <w:r w:rsidRPr="004F4E70">
        <w:rPr>
          <w:rStyle w:val="Bodytext2"/>
          <w:rFonts w:ascii="Times New Roman" w:hAnsi="Times New Roman"/>
          <w:sz w:val="28"/>
        </w:rPr>
        <w:t xml:space="preserve"> </w:t>
      </w:r>
      <w:r w:rsidR="006D730D">
        <w:rPr>
          <w:rStyle w:val="Bodytext2"/>
          <w:rFonts w:ascii="Times New Roman" w:hAnsi="Times New Roman"/>
          <w:sz w:val="28"/>
        </w:rPr>
        <w:t>и</w:t>
      </w:r>
      <w:r w:rsidRPr="004F4E70">
        <w:rPr>
          <w:rStyle w:val="Bodytext2"/>
          <w:rFonts w:ascii="Times New Roman" w:hAnsi="Times New Roman"/>
          <w:sz w:val="28"/>
        </w:rPr>
        <w:t xml:space="preserve"> </w:t>
      </w:r>
      <w:r w:rsidR="006D730D">
        <w:rPr>
          <w:rStyle w:val="Bodytext2"/>
          <w:rFonts w:ascii="Times New Roman" w:hAnsi="Times New Roman"/>
          <w:sz w:val="28"/>
        </w:rPr>
        <w:t>системно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-структурный </w:t>
      </w:r>
      <w:r w:rsidRPr="004F4E70">
        <w:rPr>
          <w:rStyle w:val="Bodytext2"/>
          <w:rFonts w:ascii="Times New Roman" w:hAnsi="Times New Roman"/>
          <w:sz w:val="28"/>
        </w:rPr>
        <w:t>ан</w:t>
      </w:r>
      <w:r w:rsidR="006D730D">
        <w:rPr>
          <w:rStyle w:val="Bodytext2"/>
          <w:rFonts w:ascii="Times New Roman" w:hAnsi="Times New Roman"/>
          <w:sz w:val="28"/>
        </w:rPr>
        <w:t xml:space="preserve">ализ, </w:t>
      </w:r>
      <w:r w:rsidRPr="004F4E70">
        <w:rPr>
          <w:rStyle w:val="Bodytext11"/>
          <w:rFonts w:ascii="Times New Roman" w:hAnsi="Times New Roman"/>
          <w:spacing w:val="0"/>
          <w:sz w:val="28"/>
        </w:rPr>
        <w:t xml:space="preserve">обеспечивающий выявление целостности, проявляющейся </w:t>
      </w:r>
      <w:r w:rsidR="006D730D">
        <w:rPr>
          <w:rStyle w:val="Bodytext11"/>
          <w:rFonts w:ascii="Times New Roman" w:hAnsi="Times New Roman"/>
          <w:spacing w:val="0"/>
          <w:sz w:val="28"/>
        </w:rPr>
        <w:t>в</w:t>
      </w:r>
      <w:r w:rsidRPr="004F4E70">
        <w:rPr>
          <w:rStyle w:val="Bodytext11"/>
          <w:rFonts w:ascii="Times New Roman" w:hAnsi="Times New Roman"/>
          <w:spacing w:val="0"/>
          <w:sz w:val="28"/>
        </w:rPr>
        <w:t xml:space="preserve"> мно</w:t>
      </w:r>
      <w:r w:rsidR="006D730D">
        <w:rPr>
          <w:rStyle w:val="Bodytext11"/>
          <w:rFonts w:ascii="Times New Roman" w:hAnsi="Times New Roman"/>
          <w:spacing w:val="0"/>
          <w:sz w:val="28"/>
        </w:rPr>
        <w:t>г</w:t>
      </w:r>
      <w:r w:rsidRPr="004F4E70">
        <w:rPr>
          <w:rStyle w:val="Bodytext11"/>
          <w:rFonts w:ascii="Times New Roman" w:hAnsi="Times New Roman"/>
          <w:spacing w:val="0"/>
          <w:sz w:val="28"/>
        </w:rPr>
        <w:t>ооб</w:t>
      </w:r>
      <w:r w:rsidRPr="004F4E70">
        <w:rPr>
          <w:rStyle w:val="Bodytext2"/>
          <w:rFonts w:ascii="Times New Roman" w:hAnsi="Times New Roman"/>
          <w:sz w:val="28"/>
        </w:rPr>
        <w:t>рази</w:t>
      </w:r>
      <w:r w:rsidR="006D730D">
        <w:rPr>
          <w:rStyle w:val="Bodytext2"/>
          <w:rFonts w:ascii="Times New Roman" w:hAnsi="Times New Roman"/>
          <w:sz w:val="28"/>
        </w:rPr>
        <w:t>и</w:t>
      </w:r>
      <w:r w:rsidRPr="004F4E70">
        <w:rPr>
          <w:rStyle w:val="Bodytext2"/>
          <w:rFonts w:ascii="Times New Roman" w:hAnsi="Times New Roman"/>
          <w:sz w:val="28"/>
        </w:rPr>
        <w:t xml:space="preserve"> видов системообра</w:t>
      </w:r>
      <w:r w:rsidRPr="004F4E70">
        <w:rPr>
          <w:rStyle w:val="Bodytext2"/>
          <w:rFonts w:ascii="Times New Roman" w:hAnsi="Times New Roman"/>
          <w:sz w:val="28"/>
        </w:rPr>
        <w:lastRenderedPageBreak/>
        <w:t xml:space="preserve">зующих связей </w:t>
      </w:r>
      <w:r w:rsidR="00F61631">
        <w:rPr>
          <w:rStyle w:val="Bodytext2Spacing0pt"/>
          <w:rFonts w:ascii="Times New Roman" w:hAnsi="Times New Roman"/>
          <w:spacing w:val="0"/>
          <w:sz w:val="28"/>
        </w:rPr>
        <w:t>м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ежду </w:t>
      </w:r>
      <w:r w:rsidRPr="004F4E70">
        <w:rPr>
          <w:rStyle w:val="Bodytext2"/>
          <w:rFonts w:ascii="Times New Roman" w:hAnsi="Times New Roman"/>
          <w:sz w:val="28"/>
        </w:rPr>
        <w:t xml:space="preserve">элементами </w:t>
      </w:r>
      <w:r w:rsidRPr="004F4E70">
        <w:rPr>
          <w:rStyle w:val="Bodytext2Bold"/>
          <w:rFonts w:ascii="Times New Roman" w:hAnsi="Times New Roman"/>
          <w:b w:val="0"/>
          <w:spacing w:val="0"/>
          <w:sz w:val="28"/>
        </w:rPr>
        <w:t>преступ</w:t>
      </w:r>
      <w:r w:rsidRPr="004F4E70">
        <w:rPr>
          <w:rStyle w:val="Bodytext2"/>
          <w:rFonts w:ascii="Times New Roman" w:hAnsi="Times New Roman"/>
          <w:sz w:val="28"/>
        </w:rPr>
        <w:t>ления</w:t>
      </w:r>
      <w:r w:rsidR="00F61631">
        <w:rPr>
          <w:rStyle w:val="Bodytext2"/>
          <w:rFonts w:ascii="Times New Roman" w:hAnsi="Times New Roman"/>
          <w:sz w:val="28"/>
        </w:rPr>
        <w:t>,</w:t>
      </w:r>
      <w:r w:rsidRPr="004F4E70">
        <w:rPr>
          <w:rStyle w:val="Bodytext2"/>
          <w:rFonts w:ascii="Times New Roman" w:hAnsi="Times New Roman"/>
          <w:sz w:val="28"/>
        </w:rPr>
        <w:t xml:space="preserve"> в том числе и способом его со</w:t>
      </w:r>
      <w:r w:rsidR="00F61631">
        <w:rPr>
          <w:rStyle w:val="Bodytext2"/>
          <w:rFonts w:ascii="Times New Roman" w:hAnsi="Times New Roman"/>
          <w:sz w:val="28"/>
        </w:rPr>
        <w:t>вершения.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Анализ эмпирического материала и литературы позволили диссертанту прийти к </w:t>
      </w:r>
      <w:r w:rsidR="00604DC4">
        <w:rPr>
          <w:rStyle w:val="1"/>
          <w:rFonts w:ascii="Times New Roman" w:hAnsi="Times New Roman"/>
          <w:spacing w:val="0"/>
          <w:sz w:val="28"/>
        </w:rPr>
        <w:t>выв</w:t>
      </w:r>
      <w:r w:rsidRPr="004F4E70">
        <w:rPr>
          <w:rStyle w:val="1"/>
          <w:rFonts w:ascii="Times New Roman" w:hAnsi="Times New Roman"/>
          <w:spacing w:val="0"/>
          <w:sz w:val="28"/>
        </w:rPr>
        <w:t>оду с том, что среди субъективных факторов, детерминирующих способ совершения квартирных краж, наибольшее значения имеют антисоциальная направленность;</w:t>
      </w:r>
      <w:r w:rsidR="00972E6C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т.е. судимость, пол возраст, социальное положение, место жительства лица, состояние алкогольного опьянения и фактор группы. Так, среди лиц, совершивших квартирные кражи, рецидивисты составили</w:t>
      </w:r>
      <w:r w:rsidR="00604DC4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2"/>
          <w:rFonts w:ascii="Times New Roman" w:hAnsi="Times New Roman"/>
          <w:sz w:val="28"/>
        </w:rPr>
        <w:t>51,2</w:t>
      </w:r>
      <w:r w:rsidR="00604DC4">
        <w:rPr>
          <w:rStyle w:val="Bodytext2"/>
          <w:rFonts w:ascii="Times New Roman" w:hAnsi="Times New Roman"/>
          <w:sz w:val="28"/>
        </w:rPr>
        <w:t>%</w:t>
      </w:r>
      <w:r w:rsidR="002B0F9C">
        <w:rPr>
          <w:rStyle w:val="Bodytext2"/>
          <w:rFonts w:ascii="Times New Roman" w:hAnsi="Times New Roman"/>
          <w:sz w:val="28"/>
        </w:rPr>
        <w:t>;</w:t>
      </w:r>
      <w:r w:rsidRPr="004F4E70">
        <w:rPr>
          <w:rStyle w:val="Bodytext2"/>
          <w:rFonts w:ascii="Times New Roman" w:hAnsi="Times New Roman"/>
          <w:sz w:val="28"/>
        </w:rPr>
        <w:t xml:space="preserve"> 65,6</w:t>
      </w:r>
      <w:r w:rsidR="002B0F9C">
        <w:rPr>
          <w:rStyle w:val="Bodytext2"/>
          <w:rFonts w:ascii="Times New Roman" w:hAnsi="Times New Roman"/>
          <w:sz w:val="28"/>
        </w:rPr>
        <w:t>%</w:t>
      </w:r>
      <w:r w:rsidRPr="004F4E70">
        <w:rPr>
          <w:rStyle w:val="Bodytext2"/>
          <w:rFonts w:ascii="Times New Roman" w:hAnsi="Times New Roman"/>
          <w:sz w:val="28"/>
        </w:rPr>
        <w:t xml:space="preserve"> в</w:t>
      </w:r>
      <w:r w:rsidR="002B0F9C">
        <w:rPr>
          <w:rStyle w:val="Bodytext2"/>
          <w:rFonts w:ascii="Times New Roman" w:hAnsi="Times New Roman"/>
          <w:sz w:val="28"/>
        </w:rPr>
        <w:t>се</w:t>
      </w:r>
      <w:r w:rsidRPr="004F4E70">
        <w:rPr>
          <w:rStyle w:val="Bodytext2"/>
          <w:rFonts w:ascii="Times New Roman" w:hAnsi="Times New Roman"/>
          <w:sz w:val="28"/>
        </w:rPr>
        <w:t>х ранее суди</w:t>
      </w:r>
      <w:r w:rsidR="002B0F9C">
        <w:rPr>
          <w:rStyle w:val="Bodytext2"/>
          <w:rFonts w:ascii="Times New Roman" w:hAnsi="Times New Roman"/>
          <w:sz w:val="28"/>
        </w:rPr>
        <w:t>м</w:t>
      </w:r>
      <w:r w:rsidRPr="004F4E70">
        <w:rPr>
          <w:rStyle w:val="Bodytext2"/>
          <w:rFonts w:ascii="Times New Roman" w:hAnsi="Times New Roman"/>
          <w:sz w:val="28"/>
        </w:rPr>
        <w:t>ых в прошлом привлекались к уголовной ответственности за хищения личной собственности граждан.</w:t>
      </w:r>
      <w:r w:rsidR="002B0F9C">
        <w:rPr>
          <w:rStyle w:val="Bodytext2"/>
          <w:rFonts w:ascii="Times New Roman" w:hAnsi="Times New Roman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При </w:t>
      </w:r>
      <w:r w:rsidR="002B0F9C">
        <w:rPr>
          <w:rStyle w:val="1"/>
          <w:rFonts w:ascii="Times New Roman" w:hAnsi="Times New Roman"/>
          <w:spacing w:val="0"/>
          <w:sz w:val="28"/>
        </w:rPr>
        <w:t>э</w:t>
      </w:r>
      <w:r w:rsidRPr="004F4E70">
        <w:rPr>
          <w:rStyle w:val="1"/>
          <w:rFonts w:ascii="Times New Roman" w:hAnsi="Times New Roman"/>
          <w:spacing w:val="0"/>
          <w:sz w:val="28"/>
        </w:rPr>
        <w:t>том установлено, что рецидивисты избирают бо</w:t>
      </w:r>
      <w:r w:rsidR="002B0F9C">
        <w:rPr>
          <w:rStyle w:val="1"/>
          <w:rFonts w:ascii="Times New Roman" w:hAnsi="Times New Roman"/>
          <w:spacing w:val="0"/>
          <w:sz w:val="28"/>
        </w:rPr>
        <w:t>лее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дерзкие, опасные, более подготовленные и технически оснащенные способы проникновения в жилище, такие </w:t>
      </w:r>
      <w:r w:rsidRPr="004F4E70">
        <w:rPr>
          <w:rStyle w:val="BodytextSpacing0pt"/>
          <w:rFonts w:ascii="Times New Roman" w:hAnsi="Times New Roman"/>
          <w:sz w:val="28"/>
        </w:rPr>
        <w:t xml:space="preserve">как </w:t>
      </w:r>
      <w:r w:rsidRPr="004F4E70">
        <w:rPr>
          <w:rStyle w:val="1"/>
          <w:rFonts w:ascii="Times New Roman" w:hAnsi="Times New Roman"/>
          <w:spacing w:val="0"/>
          <w:sz w:val="28"/>
        </w:rPr>
        <w:t>в</w:t>
      </w:r>
      <w:r w:rsidR="002B0F9C">
        <w:rPr>
          <w:rStyle w:val="1"/>
          <w:rFonts w:ascii="Times New Roman" w:hAnsi="Times New Roman"/>
          <w:spacing w:val="0"/>
          <w:sz w:val="28"/>
        </w:rPr>
        <w:t>з</w:t>
      </w:r>
      <w:r w:rsidRPr="004F4E70">
        <w:rPr>
          <w:rStyle w:val="1"/>
          <w:rFonts w:ascii="Times New Roman" w:hAnsi="Times New Roman"/>
          <w:spacing w:val="0"/>
          <w:sz w:val="28"/>
        </w:rPr>
        <w:t>ло</w:t>
      </w:r>
      <w:r w:rsidR="0032717D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замка, отжим ригеля замка, выбивание двери плечом, ногами, и проявляют осторожность при сокрытии в реализации похищенных ценностей.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Влияние пола преступника проявляется в том, что </w:t>
      </w:r>
      <w:r w:rsidR="0032717D">
        <w:rPr>
          <w:rStyle w:val="1"/>
          <w:rFonts w:ascii="Times New Roman" w:hAnsi="Times New Roman"/>
          <w:spacing w:val="0"/>
          <w:sz w:val="28"/>
        </w:rPr>
        <w:t>женщ</w:t>
      </w:r>
      <w:r w:rsidRPr="004F4E70">
        <w:rPr>
          <w:rStyle w:val="1"/>
          <w:rFonts w:ascii="Times New Roman" w:hAnsi="Times New Roman"/>
          <w:spacing w:val="0"/>
          <w:sz w:val="28"/>
        </w:rPr>
        <w:t>ины в большинстве случаев совершают данное преступление путем свободного доступа /прожива</w:t>
      </w:r>
      <w:r w:rsidR="0032717D">
        <w:rPr>
          <w:rStyle w:val="1"/>
          <w:rFonts w:ascii="Times New Roman" w:hAnsi="Times New Roman"/>
          <w:spacing w:val="0"/>
          <w:sz w:val="28"/>
        </w:rPr>
        <w:t>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на квартире, находясь в гостях/, применения подобранного ключа и гораздо ре</w:t>
      </w:r>
      <w:r w:rsidR="003A30BE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>е проникают в по</w:t>
      </w:r>
      <w:r w:rsidR="003A30BE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е</w:t>
      </w:r>
      <w:r w:rsidR="003A30BE">
        <w:rPr>
          <w:rStyle w:val="1"/>
          <w:rFonts w:ascii="Times New Roman" w:hAnsi="Times New Roman"/>
          <w:spacing w:val="0"/>
          <w:sz w:val="28"/>
        </w:rPr>
        <w:t>щ</w:t>
      </w:r>
      <w:r w:rsidRPr="004F4E70">
        <w:rPr>
          <w:rStyle w:val="1"/>
          <w:rFonts w:ascii="Times New Roman" w:hAnsi="Times New Roman"/>
          <w:spacing w:val="0"/>
          <w:sz w:val="28"/>
        </w:rPr>
        <w:t>ение путе</w:t>
      </w:r>
      <w:r w:rsidR="003A30BE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взлома </w:t>
      </w:r>
      <w:r w:rsidR="003A30BE">
        <w:rPr>
          <w:rStyle w:val="1"/>
          <w:rFonts w:ascii="Times New Roman" w:hAnsi="Times New Roman"/>
          <w:spacing w:val="0"/>
          <w:sz w:val="28"/>
        </w:rPr>
        <w:t>д</w:t>
      </w:r>
      <w:r w:rsidRPr="004F4E70">
        <w:rPr>
          <w:rStyle w:val="1"/>
          <w:rFonts w:ascii="Times New Roman" w:hAnsi="Times New Roman"/>
          <w:spacing w:val="0"/>
          <w:sz w:val="28"/>
        </w:rPr>
        <w:t>вери и замка.</w:t>
      </w:r>
    </w:p>
    <w:p w:rsidR="0009452F" w:rsidRPr="004F4E70" w:rsidRDefault="0009452F" w:rsidP="003A30BE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"/>
          <w:rFonts w:ascii="Times New Roman" w:hAnsi="Times New Roman"/>
          <w:sz w:val="28"/>
        </w:rPr>
        <w:t xml:space="preserve">Анализ особенностей способа совершения преступления в </w:t>
      </w:r>
      <w:r w:rsidR="003A30BE">
        <w:rPr>
          <w:rStyle w:val="Bodytext2"/>
          <w:rFonts w:ascii="Times New Roman" w:hAnsi="Times New Roman"/>
          <w:sz w:val="28"/>
        </w:rPr>
        <w:t>зав</w:t>
      </w:r>
      <w:r w:rsidRPr="004F4E70">
        <w:rPr>
          <w:rStyle w:val="Bodytext2"/>
          <w:rFonts w:ascii="Times New Roman" w:hAnsi="Times New Roman"/>
          <w:sz w:val="28"/>
        </w:rPr>
        <w:t>исимости от возраста показал: недостаточные физические силы</w:t>
      </w:r>
      <w:r w:rsidR="003A30BE">
        <w:rPr>
          <w:rStyle w:val="Bodytext2"/>
          <w:rFonts w:ascii="Times New Roman" w:hAnsi="Times New Roman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 xml:space="preserve">несовершеннолетних, отсутствие у них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профессиональных знаний </w:t>
      </w:r>
      <w:r w:rsidR="00D956C6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преступного опыта обусловливают </w:t>
      </w:r>
      <w:r w:rsidR="00D956C6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спользование ими способов </w:t>
      </w:r>
      <w:r w:rsidR="00D956C6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>роникновения</w:t>
      </w:r>
      <w:r w:rsidR="00D956C6">
        <w:rPr>
          <w:rStyle w:val="1"/>
          <w:rFonts w:ascii="Times New Roman" w:hAnsi="Times New Roman"/>
          <w:spacing w:val="0"/>
          <w:sz w:val="28"/>
        </w:rPr>
        <w:t>,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не требующих значительных физических ус</w:t>
      </w:r>
      <w:r w:rsidR="00D956C6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лий</w:t>
      </w:r>
      <w:r w:rsidR="00D956C6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и владения специальными навыками /открывание замка подобранным кл</w:t>
      </w:r>
      <w:r w:rsidR="00D956C6">
        <w:rPr>
          <w:rStyle w:val="1"/>
          <w:rFonts w:ascii="Times New Roman" w:hAnsi="Times New Roman"/>
          <w:spacing w:val="0"/>
          <w:sz w:val="28"/>
        </w:rPr>
        <w:t>ючом,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проникновение через открытое </w:t>
      </w:r>
      <w:r w:rsidR="00D956C6">
        <w:rPr>
          <w:rStyle w:val="1"/>
          <w:rFonts w:ascii="Times New Roman" w:hAnsi="Times New Roman"/>
          <w:spacing w:val="0"/>
          <w:sz w:val="28"/>
        </w:rPr>
        <w:t>о</w:t>
      </w:r>
      <w:r w:rsidRPr="004F4E70">
        <w:rPr>
          <w:rStyle w:val="1"/>
          <w:rFonts w:ascii="Times New Roman" w:hAnsi="Times New Roman"/>
          <w:spacing w:val="0"/>
          <w:sz w:val="28"/>
        </w:rPr>
        <w:t>кно, форточку и т.п./.</w:t>
      </w:r>
    </w:p>
    <w:p w:rsidR="00A816F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Специфика группового способа квартирных кра</w:t>
      </w:r>
      <w:r w:rsidR="007D4BF3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>/50</w:t>
      </w:r>
      <w:r w:rsidR="007D4BF3">
        <w:rPr>
          <w:rStyle w:val="BodytextSpacing0pt"/>
          <w:rFonts w:ascii="Times New Roman" w:hAnsi="Times New Roman"/>
          <w:sz w:val="28"/>
        </w:rPr>
        <w:t>%</w:t>
      </w:r>
      <w:r w:rsidRPr="004F4E70">
        <w:rPr>
          <w:rStyle w:val="BodytextSpacing0pt"/>
          <w:rFonts w:ascii="Times New Roman" w:hAnsi="Times New Roman"/>
          <w:sz w:val="28"/>
        </w:rPr>
        <w:t xml:space="preserve">/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проявляется в его дерзости, "оперативности", </w:t>
      </w:r>
      <w:r w:rsidR="007D4BF3">
        <w:rPr>
          <w:rStyle w:val="1"/>
          <w:rFonts w:ascii="Times New Roman" w:hAnsi="Times New Roman"/>
          <w:spacing w:val="0"/>
          <w:sz w:val="28"/>
        </w:rPr>
        <w:t>т</w:t>
      </w:r>
      <w:r w:rsidRPr="004F4E70">
        <w:rPr>
          <w:rStyle w:val="1"/>
          <w:rFonts w:ascii="Times New Roman" w:hAnsi="Times New Roman"/>
          <w:spacing w:val="0"/>
          <w:sz w:val="28"/>
        </w:rPr>
        <w:t>ехнической оснащеннос</w:t>
      </w:r>
      <w:r w:rsidRPr="004F4E70">
        <w:rPr>
          <w:rStyle w:val="Bodytext9pt"/>
          <w:rFonts w:ascii="Times New Roman" w:hAnsi="Times New Roman"/>
          <w:b w:val="0"/>
          <w:spacing w:val="0"/>
          <w:sz w:val="28"/>
        </w:rPr>
        <w:t>ти</w:t>
      </w:r>
      <w:r w:rsidR="007D4BF3">
        <w:rPr>
          <w:rStyle w:val="Bodytext9pt"/>
          <w:rFonts w:ascii="Times New Roman" w:hAnsi="Times New Roman"/>
          <w:b w:val="0"/>
          <w:spacing w:val="0"/>
          <w:sz w:val="28"/>
        </w:rPr>
        <w:t>,</w:t>
      </w:r>
      <w:r w:rsidRPr="004F4E70">
        <w:rPr>
          <w:rStyle w:val="Bodytext9pt"/>
          <w:rFonts w:ascii="Times New Roman" w:hAnsi="Times New Roman"/>
          <w:b w:val="0"/>
          <w:spacing w:val="0"/>
          <w:sz w:val="28"/>
        </w:rPr>
        <w:t xml:space="preserve"> </w:t>
      </w:r>
      <w:r w:rsidR="007D4BF3">
        <w:rPr>
          <w:rStyle w:val="1"/>
          <w:rFonts w:ascii="Times New Roman" w:hAnsi="Times New Roman"/>
          <w:spacing w:val="0"/>
          <w:sz w:val="28"/>
        </w:rPr>
        <w:t>полноте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структуры</w:t>
      </w:r>
      <w:r w:rsidR="007D4BF3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7D4BF3">
        <w:rPr>
          <w:rStyle w:val="1"/>
          <w:rFonts w:ascii="Times New Roman" w:hAnsi="Times New Roman"/>
          <w:spacing w:val="0"/>
          <w:sz w:val="28"/>
        </w:rPr>
        <w:t>Э</w:t>
      </w:r>
      <w:r w:rsidRPr="004F4E70">
        <w:rPr>
          <w:rStyle w:val="1"/>
          <w:rFonts w:ascii="Times New Roman" w:hAnsi="Times New Roman"/>
          <w:spacing w:val="0"/>
          <w:sz w:val="28"/>
        </w:rPr>
        <w:t>тот способ свойственен в основно</w:t>
      </w:r>
      <w:r w:rsidR="002455B9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подросткам. С увеличением возраста и приобретением преступного о</w:t>
      </w:r>
      <w:r w:rsidR="007D4BF3">
        <w:rPr>
          <w:rStyle w:val="1"/>
          <w:rFonts w:ascii="Times New Roman" w:hAnsi="Times New Roman"/>
          <w:spacing w:val="0"/>
          <w:sz w:val="28"/>
        </w:rPr>
        <w:t>пы</w:t>
      </w:r>
      <w:r w:rsidRPr="004F4E70">
        <w:rPr>
          <w:rStyle w:val="1"/>
          <w:rFonts w:ascii="Times New Roman" w:hAnsi="Times New Roman"/>
          <w:spacing w:val="0"/>
          <w:sz w:val="28"/>
        </w:rPr>
        <w:t>та лица всё меньше совершают кв</w:t>
      </w:r>
      <w:r w:rsidR="007D4BF3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>рт</w:t>
      </w:r>
      <w:r w:rsidR="007D4BF3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рн</w:t>
      </w:r>
      <w:r w:rsidR="007D4BF3"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>е кра</w:t>
      </w:r>
      <w:r w:rsidR="002455B9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 в группе либо создаваемые группы являются малочисленными </w:t>
      </w:r>
      <w:r w:rsidRPr="004F4E70">
        <w:rPr>
          <w:rStyle w:val="BodytextBold1"/>
          <w:rFonts w:ascii="Times New Roman" w:hAnsi="Times New Roman"/>
          <w:b w:val="0"/>
          <w:i w:val="0"/>
          <w:spacing w:val="0"/>
          <w:sz w:val="28"/>
        </w:rPr>
        <w:t>/2</w:t>
      </w:r>
      <w:r w:rsidRPr="004F4E70">
        <w:rPr>
          <w:rStyle w:val="1"/>
          <w:rFonts w:ascii="Times New Roman" w:hAnsi="Times New Roman"/>
          <w:spacing w:val="0"/>
          <w:sz w:val="28"/>
        </w:rPr>
        <w:t>-3 человека/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В р</w:t>
      </w:r>
      <w:r w:rsidR="002455B9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>бо</w:t>
      </w:r>
      <w:r w:rsidR="002455B9">
        <w:rPr>
          <w:rStyle w:val="1"/>
          <w:rFonts w:ascii="Times New Roman" w:hAnsi="Times New Roman"/>
          <w:spacing w:val="0"/>
          <w:sz w:val="28"/>
        </w:rPr>
        <w:t>те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так</w:t>
      </w:r>
      <w:r w:rsidR="002455B9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е прослежено влияние названных субъективных факторов </w:t>
      </w:r>
      <w:r w:rsidR="002455B9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а </w:t>
      </w:r>
      <w:r w:rsidR="002455B9">
        <w:rPr>
          <w:rStyle w:val="1"/>
          <w:rFonts w:ascii="Times New Roman" w:hAnsi="Times New Roman"/>
          <w:spacing w:val="0"/>
          <w:sz w:val="28"/>
        </w:rPr>
        <w:t>вы</w:t>
      </w:r>
      <w:r w:rsidRPr="004F4E70">
        <w:rPr>
          <w:rStyle w:val="1"/>
          <w:rFonts w:ascii="Times New Roman" w:hAnsi="Times New Roman"/>
          <w:spacing w:val="0"/>
          <w:sz w:val="28"/>
        </w:rPr>
        <w:t>бор преступниками способов подготовки кра</w:t>
      </w:r>
      <w:r w:rsidR="002455B9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и, сокрытия </w:t>
      </w:r>
      <w:r w:rsidR="00293467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реализации </w:t>
      </w:r>
      <w:r w:rsidR="00293467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>охищенного имущества.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Если свойства лично</w:t>
      </w:r>
      <w:r w:rsidR="00293467">
        <w:rPr>
          <w:rStyle w:val="1"/>
          <w:rFonts w:ascii="Times New Roman" w:hAnsi="Times New Roman"/>
          <w:spacing w:val="0"/>
          <w:sz w:val="28"/>
        </w:rPr>
        <w:t>сти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играют в формировани</w:t>
      </w:r>
      <w:r w:rsidR="00293467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преступного поведени</w:t>
      </w:r>
      <w:r w:rsidR="00293467">
        <w:rPr>
          <w:rStyle w:val="1"/>
          <w:rFonts w:ascii="Times New Roman" w:hAnsi="Times New Roman"/>
          <w:spacing w:val="0"/>
          <w:sz w:val="28"/>
        </w:rPr>
        <w:t>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обычно роль </w:t>
      </w:r>
      <w:r w:rsidR="00293467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ричины, то элементы обстановки - роль условия совершения преступления. Наибольшее значение в детерминации ССП имеют такие факторы обстановки совершения </w:t>
      </w:r>
      <w:r w:rsidR="00293467">
        <w:rPr>
          <w:rStyle w:val="1"/>
          <w:rFonts w:ascii="Times New Roman" w:hAnsi="Times New Roman"/>
          <w:spacing w:val="0"/>
          <w:sz w:val="28"/>
        </w:rPr>
        <w:t>кварти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рных </w:t>
      </w:r>
      <w:r w:rsidR="00293467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раж как расположение и устройство квартиры 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>/эта</w:t>
      </w:r>
      <w:r w:rsidR="00293467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>, наличие балконов, форточек/, надежность запорных устройств, внешний вид входной двери, обычный распорядок дня жильцов и другие.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Результаты исследования позволили диссертанту прийти к выводу о </w:t>
      </w:r>
      <w:r w:rsidR="001953A0">
        <w:rPr>
          <w:rStyle w:val="1"/>
          <w:rFonts w:ascii="Times New Roman" w:hAnsi="Times New Roman"/>
          <w:spacing w:val="0"/>
          <w:sz w:val="28"/>
        </w:rPr>
        <w:t>т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ом, что однообразие в строительстве жилых микрорайонов Москвы, сходный режим труда и отдыха жителей города, изолированность жизни семей в квартирах, то </w:t>
      </w:r>
      <w:r w:rsidR="001953A0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сть аналогичность обстановки совершения преступления, обусловливают сокращение изощренных и возрастание удельного вес</w:t>
      </w:r>
      <w:r w:rsidR="001953A0">
        <w:rPr>
          <w:rStyle w:val="1"/>
          <w:rFonts w:ascii="Times New Roman" w:hAnsi="Times New Roman"/>
          <w:spacing w:val="0"/>
          <w:sz w:val="28"/>
        </w:rPr>
        <w:t>а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типичных, распространенных способов совершения </w:t>
      </w:r>
      <w:r w:rsidR="001953A0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вартирных краж. </w:t>
      </w:r>
      <w:r w:rsidR="001953A0">
        <w:rPr>
          <w:rStyle w:val="1"/>
          <w:rFonts w:ascii="Times New Roman" w:hAnsi="Times New Roman"/>
          <w:spacing w:val="0"/>
          <w:sz w:val="28"/>
        </w:rPr>
        <w:t>Эт</w:t>
      </w:r>
      <w:r w:rsidRPr="004F4E70">
        <w:rPr>
          <w:rStyle w:val="1"/>
          <w:rFonts w:ascii="Times New Roman" w:hAnsi="Times New Roman"/>
          <w:spacing w:val="0"/>
          <w:sz w:val="28"/>
        </w:rPr>
        <w:t>и способы устойчиво повторяются у лица /группы лиц/ в ряде эпизодов преступления</w:t>
      </w:r>
      <w:r w:rsidR="00FB2A6E">
        <w:rPr>
          <w:rStyle w:val="1"/>
          <w:rFonts w:ascii="Times New Roman" w:hAnsi="Times New Roman"/>
          <w:spacing w:val="0"/>
          <w:sz w:val="28"/>
        </w:rPr>
        <w:t>,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то есть происходит "перенос" выработанного способа противоправного поведения на сходные ситуации.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Названные обстоятельства затрудняют решение задачи </w:t>
      </w:r>
      <w:r w:rsidR="001F6EAD">
        <w:rPr>
          <w:rStyle w:val="1"/>
          <w:rFonts w:ascii="Times New Roman" w:hAnsi="Times New Roman"/>
          <w:spacing w:val="0"/>
          <w:sz w:val="28"/>
        </w:rPr>
        <w:t>раскрытия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преступления и установления личности виновного. В связи с этим, по </w:t>
      </w:r>
      <w:r w:rsidR="001F6EAD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не</w:t>
      </w:r>
      <w:r w:rsidR="001F6EAD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ию автора, в разрабатываемую ин</w:t>
      </w:r>
      <w:r w:rsidR="00ED73A8">
        <w:rPr>
          <w:rStyle w:val="1"/>
          <w:rFonts w:ascii="Times New Roman" w:hAnsi="Times New Roman"/>
          <w:spacing w:val="0"/>
          <w:sz w:val="28"/>
        </w:rPr>
        <w:t xml:space="preserve">формационно-поисковую </w:t>
      </w:r>
      <w:r w:rsidRPr="004F4E70">
        <w:rPr>
          <w:rStyle w:val="1"/>
          <w:rFonts w:ascii="Times New Roman" w:hAnsi="Times New Roman"/>
          <w:spacing w:val="0"/>
          <w:sz w:val="28"/>
        </w:rPr>
        <w:t>систему до</w:t>
      </w:r>
      <w:r w:rsidR="00ED73A8">
        <w:rPr>
          <w:rStyle w:val="1"/>
          <w:rFonts w:ascii="Times New Roman" w:hAnsi="Times New Roman"/>
          <w:spacing w:val="0"/>
          <w:sz w:val="28"/>
        </w:rPr>
        <w:t>лж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ны </w:t>
      </w:r>
      <w:r w:rsidR="00ED73A8">
        <w:rPr>
          <w:rStyle w:val="1"/>
          <w:rFonts w:ascii="Times New Roman" w:hAnsi="Times New Roman"/>
          <w:spacing w:val="0"/>
          <w:sz w:val="28"/>
        </w:rPr>
        <w:t>б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ыть включены не только признаки действий органически входящих в способ, но и признаки тех предметов и явлений, которые непосредственно связаны с деятельностными </w:t>
      </w:r>
      <w:r w:rsidR="00ED73A8">
        <w:rPr>
          <w:rStyle w:val="1"/>
          <w:rFonts w:ascii="Times New Roman" w:hAnsi="Times New Roman"/>
          <w:spacing w:val="0"/>
          <w:sz w:val="28"/>
        </w:rPr>
        <w:t>эле</w:t>
      </w:r>
      <w:r w:rsidRPr="004F4E70">
        <w:rPr>
          <w:rStyle w:val="1"/>
          <w:rFonts w:ascii="Times New Roman" w:hAnsi="Times New Roman"/>
          <w:spacing w:val="0"/>
          <w:sz w:val="28"/>
        </w:rPr>
        <w:t>ментами ССП; использование лицом орудий и средств, благоприятных условий м</w:t>
      </w:r>
      <w:r w:rsidR="00ED73A8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ста </w:t>
      </w:r>
      <w:r w:rsidR="00ED73A8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времени, поиск и выбор определенных предметов хищения. Это расширяет информационную </w:t>
      </w:r>
      <w:r w:rsidR="00ED761E">
        <w:rPr>
          <w:rStyle w:val="1"/>
          <w:rFonts w:ascii="Times New Roman" w:hAnsi="Times New Roman"/>
          <w:spacing w:val="0"/>
          <w:sz w:val="28"/>
        </w:rPr>
        <w:t>б</w:t>
      </w:r>
      <w:r w:rsidRPr="004F4E70">
        <w:rPr>
          <w:rStyle w:val="1"/>
          <w:rFonts w:ascii="Times New Roman" w:hAnsi="Times New Roman"/>
          <w:spacing w:val="0"/>
          <w:sz w:val="28"/>
        </w:rPr>
        <w:t>азу для математического моделирования образа скрывшегося преступника.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Изучение СС</w:t>
      </w:r>
      <w:r w:rsidR="00ED761E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 позиций деятельностного подхода показало</w:t>
      </w:r>
      <w:r w:rsidR="00ED761E">
        <w:rPr>
          <w:rStyle w:val="1"/>
          <w:rFonts w:ascii="Times New Roman" w:hAnsi="Times New Roman"/>
          <w:spacing w:val="0"/>
          <w:sz w:val="28"/>
        </w:rPr>
        <w:t>:</w:t>
      </w:r>
    </w:p>
    <w:p w:rsidR="0009452F" w:rsidRPr="00ED761E" w:rsidRDefault="00ED761E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-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операциональный анализ структуры способа преступления</w:t>
      </w:r>
      <w:r>
        <w:rPr>
          <w:rStyle w:val="1"/>
          <w:rFonts w:ascii="Times New Roman" w:hAnsi="Times New Roman"/>
          <w:spacing w:val="0"/>
          <w:sz w:val="28"/>
        </w:rPr>
        <w:t xml:space="preserve">,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в частности исследуемой группы противоправных деяний, является наиболее эффективны</w:t>
      </w:r>
      <w:r>
        <w:rPr>
          <w:rStyle w:val="1"/>
          <w:rFonts w:ascii="Times New Roman" w:hAnsi="Times New Roman"/>
          <w:spacing w:val="0"/>
          <w:sz w:val="28"/>
        </w:rPr>
        <w:t>м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в целях осуществления классификации его элементов, приближенной к обьектинной реальности;</w:t>
      </w:r>
    </w:p>
    <w:p w:rsidR="0009452F" w:rsidRPr="00ED761E" w:rsidRDefault="00C51230" w:rsidP="00ED761E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-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для описания элементов ССП целесообразно использовать понятия "движение", "приев", "операция";</w:t>
      </w:r>
    </w:p>
    <w:p w:rsidR="0009452F" w:rsidRPr="00ED761E" w:rsidRDefault="00C51230" w:rsidP="00ED761E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-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способ совершения преступления можно представить в це</w:t>
      </w:r>
      <w:r w:rsidR="0009452F" w:rsidRPr="00ED761E">
        <w:rPr>
          <w:rStyle w:val="1"/>
          <w:rFonts w:ascii="Times New Roman" w:hAnsi="Times New Roman"/>
          <w:spacing w:val="0"/>
          <w:sz w:val="28"/>
        </w:rPr>
        <w:t xml:space="preserve">лом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в виде системы операций, последовательно развертывающихся </w:t>
      </w:r>
      <w:r w:rsidR="0009452F" w:rsidRPr="00ED761E">
        <w:rPr>
          <w:rStyle w:val="1"/>
          <w:rFonts w:ascii="Times New Roman" w:hAnsi="Times New Roman"/>
          <w:spacing w:val="0"/>
          <w:sz w:val="28"/>
        </w:rPr>
        <w:t xml:space="preserve">в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пространстве и </w:t>
      </w:r>
      <w:r w:rsidR="0009452F" w:rsidRPr="00ED761E">
        <w:rPr>
          <w:rStyle w:val="1"/>
          <w:rFonts w:ascii="Times New Roman" w:hAnsi="Times New Roman"/>
          <w:spacing w:val="0"/>
          <w:sz w:val="28"/>
        </w:rPr>
        <w:t xml:space="preserve">во времени,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ка</w:t>
      </w:r>
      <w:r>
        <w:rPr>
          <w:rStyle w:val="1"/>
          <w:rFonts w:ascii="Times New Roman" w:hAnsi="Times New Roman"/>
          <w:spacing w:val="0"/>
          <w:sz w:val="28"/>
        </w:rPr>
        <w:t>жд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ая из которых соответствует </w:t>
      </w:r>
      <w:r w:rsidR="0009452F" w:rsidRPr="00ED761E">
        <w:rPr>
          <w:rStyle w:val="1"/>
          <w:rFonts w:ascii="Times New Roman" w:hAnsi="Times New Roman"/>
          <w:spacing w:val="0"/>
          <w:sz w:val="28"/>
        </w:rPr>
        <w:t xml:space="preserve">целевой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направленности конкретных действий, служащих достиже</w:t>
      </w:r>
      <w:r w:rsidR="0009452F" w:rsidRPr="00ED761E">
        <w:rPr>
          <w:rStyle w:val="1"/>
          <w:rFonts w:ascii="Times New Roman" w:hAnsi="Times New Roman"/>
          <w:spacing w:val="0"/>
          <w:sz w:val="28"/>
        </w:rPr>
        <w:t xml:space="preserve">нию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обще</w:t>
      </w:r>
      <w:r>
        <w:rPr>
          <w:rStyle w:val="1"/>
          <w:rFonts w:ascii="Times New Roman" w:hAnsi="Times New Roman"/>
          <w:spacing w:val="0"/>
          <w:sz w:val="28"/>
        </w:rPr>
        <w:t>й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преступной </w:t>
      </w:r>
      <w:r w:rsidR="0009452F" w:rsidRPr="00ED761E">
        <w:rPr>
          <w:rStyle w:val="1"/>
          <w:rFonts w:ascii="Times New Roman" w:hAnsi="Times New Roman"/>
          <w:spacing w:val="0"/>
          <w:sz w:val="28"/>
        </w:rPr>
        <w:t>цели.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BodytextSpacing0pt"/>
          <w:rFonts w:ascii="Times New Roman" w:hAnsi="Times New Roman"/>
          <w:sz w:val="28"/>
        </w:rPr>
        <w:t xml:space="preserve">С этих </w:t>
      </w:r>
      <w:r w:rsidRPr="004F4E70">
        <w:rPr>
          <w:rStyle w:val="1"/>
          <w:rFonts w:ascii="Times New Roman" w:hAnsi="Times New Roman"/>
          <w:spacing w:val="0"/>
          <w:sz w:val="28"/>
        </w:rPr>
        <w:t>позиций исследованы основные свойства ССП: индивидуальность, устойчивость, повторяемость.</w:t>
      </w:r>
    </w:p>
    <w:p w:rsidR="00A816F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В работе также осуществлена формализация данных о способе </w:t>
      </w:r>
      <w:r w:rsidRPr="004F4E70">
        <w:rPr>
          <w:rStyle w:val="BodytextSpacing0pt"/>
          <w:rFonts w:ascii="Times New Roman" w:hAnsi="Times New Roman"/>
          <w:sz w:val="28"/>
        </w:rPr>
        <w:t xml:space="preserve">совершения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квартирных краж </w:t>
      </w:r>
      <w:r w:rsidRPr="004F4E70">
        <w:rPr>
          <w:rStyle w:val="BodytextSpacing0pt"/>
          <w:rFonts w:ascii="Times New Roman" w:hAnsi="Times New Roman"/>
          <w:sz w:val="28"/>
        </w:rPr>
        <w:t xml:space="preserve">и </w:t>
      </w:r>
      <w:r w:rsidRPr="004F4E70">
        <w:rPr>
          <w:rStyle w:val="1"/>
          <w:rFonts w:ascii="Times New Roman" w:hAnsi="Times New Roman"/>
          <w:spacing w:val="0"/>
          <w:sz w:val="28"/>
        </w:rPr>
        <w:t>детерминирующих его факторах. Кодирование и ввод информации в ЭВМ произведен в соответствии с</w:t>
      </w:r>
      <w:r w:rsidR="00007929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предложен</w:t>
      </w:r>
      <w:r w:rsidR="00E63694">
        <w:rPr>
          <w:rStyle w:val="1"/>
          <w:rFonts w:ascii="Times New Roman" w:hAnsi="Times New Roman"/>
          <w:spacing w:val="0"/>
          <w:sz w:val="28"/>
        </w:rPr>
        <w:t>ны</w:t>
      </w:r>
      <w:r w:rsidRPr="004F4E70">
        <w:rPr>
          <w:rStyle w:val="1"/>
          <w:rFonts w:ascii="Times New Roman" w:hAnsi="Times New Roman"/>
          <w:spacing w:val="0"/>
          <w:sz w:val="28"/>
        </w:rPr>
        <w:t>м дескрипторным словаре</w:t>
      </w:r>
      <w:r w:rsidR="00E63694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"Квартирная кра</w:t>
      </w:r>
      <w:r w:rsidR="00E63694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>а</w:t>
      </w:r>
      <w:r w:rsidR="00E63694">
        <w:rPr>
          <w:rStyle w:val="1"/>
          <w:rFonts w:ascii="Times New Roman" w:hAnsi="Times New Roman"/>
          <w:spacing w:val="0"/>
          <w:sz w:val="28"/>
        </w:rPr>
        <w:t>"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A816F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E63694">
        <w:rPr>
          <w:rFonts w:ascii="Times New Roman" w:hAnsi="Times New Roman"/>
          <w:spacing w:val="0"/>
          <w:sz w:val="28"/>
          <w:u w:val="single"/>
        </w:rPr>
        <w:lastRenderedPageBreak/>
        <w:t>В главе третьей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"Создание и использование инф</w:t>
      </w:r>
      <w:r w:rsidR="00E63694">
        <w:rPr>
          <w:rStyle w:val="1"/>
          <w:rFonts w:ascii="Times New Roman" w:hAnsi="Times New Roman"/>
          <w:spacing w:val="0"/>
          <w:sz w:val="28"/>
        </w:rPr>
        <w:t>ормаци</w:t>
      </w:r>
      <w:r w:rsidRPr="004F4E70">
        <w:rPr>
          <w:rStyle w:val="1"/>
          <w:rFonts w:ascii="Times New Roman" w:hAnsi="Times New Roman"/>
          <w:spacing w:val="0"/>
          <w:sz w:val="28"/>
        </w:rPr>
        <w:t>онно-поисковой системы по способу совершения квартирных кра</w:t>
      </w:r>
      <w:r w:rsidR="00E63694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в целях математ</w:t>
      </w:r>
      <w:r w:rsidR="00E3775F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ческого моделирования типологичо</w:t>
      </w:r>
      <w:r w:rsidR="00E3775F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ких черт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личнос</w:t>
      </w:r>
      <w:r w:rsidR="00E3775F">
        <w:rPr>
          <w:rStyle w:val="1"/>
          <w:rFonts w:ascii="Times New Roman" w:hAnsi="Times New Roman"/>
          <w:spacing w:val="0"/>
          <w:sz w:val="28"/>
        </w:rPr>
        <w:t>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неизвестного преступника</w:t>
      </w:r>
      <w:r w:rsidR="00E3775F">
        <w:rPr>
          <w:rStyle w:val="1"/>
          <w:rFonts w:ascii="Times New Roman" w:hAnsi="Times New Roman"/>
          <w:spacing w:val="0"/>
          <w:sz w:val="28"/>
        </w:rPr>
        <w:t>"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рассматриваются </w:t>
      </w:r>
      <w:r w:rsidR="00E3775F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>етодологические аспекты применения методов моделирования и математической статистики в ц</w:t>
      </w:r>
      <w:r w:rsidR="00E3775F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лях создания названной ИПС, </w:t>
      </w:r>
      <w:r w:rsidRPr="004F4E70">
        <w:rPr>
          <w:rStyle w:val="1"/>
          <w:rFonts w:ascii="Times New Roman" w:hAnsi="Times New Roman"/>
          <w:spacing w:val="0"/>
          <w:sz w:val="28"/>
          <w:lang w:val="en-US" w:eastAsia="en-US"/>
        </w:rPr>
        <w:t>a</w:t>
      </w:r>
      <w:r w:rsidRPr="004F4E70">
        <w:rPr>
          <w:rStyle w:val="1"/>
          <w:rFonts w:ascii="Times New Roman" w:hAnsi="Times New Roman"/>
          <w:spacing w:val="0"/>
          <w:sz w:val="28"/>
          <w:lang w:eastAsia="en-US"/>
        </w:rPr>
        <w:t xml:space="preserve"> </w:t>
      </w:r>
      <w:r w:rsidR="00E3775F">
        <w:rPr>
          <w:rStyle w:val="1"/>
          <w:rFonts w:ascii="Times New Roman" w:hAnsi="Times New Roman"/>
          <w:spacing w:val="0"/>
          <w:sz w:val="28"/>
        </w:rPr>
        <w:t>также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E3775F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>злагаются методика автоматизированного моделирования обр</w:t>
      </w:r>
      <w:r w:rsidR="00CD200C">
        <w:rPr>
          <w:rStyle w:val="1"/>
          <w:rFonts w:ascii="Times New Roman" w:hAnsi="Times New Roman"/>
          <w:spacing w:val="0"/>
          <w:sz w:val="28"/>
        </w:rPr>
        <w:t>аз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а преступника </w:t>
      </w:r>
      <w:r w:rsidR="00CD200C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методика идентификации лица по способу совершения квартирных кра</w:t>
      </w:r>
      <w:r w:rsidR="00CD200C">
        <w:rPr>
          <w:rStyle w:val="1"/>
          <w:rFonts w:ascii="Times New Roman" w:hAnsi="Times New Roman"/>
          <w:spacing w:val="0"/>
          <w:sz w:val="28"/>
        </w:rPr>
        <w:t>ж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A816F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В связи с особенностями совершения квартир</w:t>
      </w:r>
      <w:r w:rsidR="00CD200C">
        <w:rPr>
          <w:rStyle w:val="1"/>
          <w:rFonts w:ascii="Times New Roman" w:hAnsi="Times New Roman"/>
          <w:spacing w:val="0"/>
          <w:sz w:val="28"/>
        </w:rPr>
        <w:t>ны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х </w:t>
      </w:r>
      <w:r w:rsidR="00CD200C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>ра</w:t>
      </w:r>
      <w:r w:rsidR="00CD200C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в условиях крупного промышленного города, сложностью раскрыт</w:t>
      </w:r>
      <w:r w:rsidR="00E61121">
        <w:rPr>
          <w:rStyle w:val="1"/>
          <w:rFonts w:ascii="Times New Roman" w:hAnsi="Times New Roman"/>
          <w:spacing w:val="0"/>
          <w:sz w:val="28"/>
        </w:rPr>
        <w:t>ия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да</w:t>
      </w:r>
      <w:r w:rsidR="00E61121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ной группы преступлений весьма актуальной является задача получения информации о преступнике путем выявления и практического использования статистическ</w:t>
      </w:r>
      <w:r w:rsidR="00E61121">
        <w:rPr>
          <w:rStyle w:val="1"/>
          <w:rFonts w:ascii="Times New Roman" w:hAnsi="Times New Roman"/>
          <w:spacing w:val="0"/>
          <w:sz w:val="28"/>
        </w:rPr>
        <w:t>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х закономерностей, существующих между различными элементами преступления. Установление </w:t>
      </w:r>
      <w:r w:rsidR="00E61121">
        <w:rPr>
          <w:rStyle w:val="1"/>
          <w:rFonts w:ascii="Times New Roman" w:hAnsi="Times New Roman"/>
          <w:spacing w:val="0"/>
          <w:sz w:val="28"/>
        </w:rPr>
        <w:t>эти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х закономерностей производится в рамках ИПС </w:t>
      </w:r>
      <w:r w:rsidR="00E61121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 способу совершения квартирных </w:t>
      </w:r>
      <w:r w:rsidR="00CD200C">
        <w:rPr>
          <w:rStyle w:val="1"/>
          <w:rFonts w:ascii="Times New Roman" w:hAnsi="Times New Roman"/>
          <w:spacing w:val="0"/>
          <w:sz w:val="28"/>
        </w:rPr>
        <w:t>краж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 детерминирующим е</w:t>
      </w:r>
      <w:r w:rsidR="00E61121">
        <w:rPr>
          <w:rStyle w:val="1"/>
          <w:rFonts w:ascii="Times New Roman" w:hAnsi="Times New Roman"/>
          <w:spacing w:val="0"/>
          <w:sz w:val="28"/>
        </w:rPr>
        <w:t>го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фактора</w:t>
      </w:r>
      <w:r w:rsidR="00E61121">
        <w:rPr>
          <w:rStyle w:val="1"/>
          <w:rFonts w:ascii="Times New Roman" w:hAnsi="Times New Roman"/>
          <w:spacing w:val="0"/>
          <w:sz w:val="28"/>
        </w:rPr>
        <w:t>м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. </w:t>
      </w:r>
      <w:r w:rsidR="00B71B37">
        <w:rPr>
          <w:rStyle w:val="1"/>
          <w:rFonts w:ascii="Times New Roman" w:hAnsi="Times New Roman"/>
          <w:spacing w:val="0"/>
          <w:sz w:val="28"/>
        </w:rPr>
        <w:t>Раз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работка такого рода системы предполагает </w:t>
      </w:r>
      <w:r w:rsidR="00B71B37">
        <w:rPr>
          <w:rStyle w:val="1"/>
          <w:rFonts w:ascii="Times New Roman" w:hAnsi="Times New Roman"/>
          <w:spacing w:val="0"/>
          <w:sz w:val="28"/>
        </w:rPr>
        <w:t>ш</w:t>
      </w:r>
      <w:r w:rsidRPr="004F4E70">
        <w:rPr>
          <w:rStyle w:val="1"/>
          <w:rFonts w:ascii="Times New Roman" w:hAnsi="Times New Roman"/>
          <w:spacing w:val="0"/>
          <w:sz w:val="28"/>
        </w:rPr>
        <w:t>иро</w:t>
      </w:r>
      <w:r w:rsidR="00B71B37">
        <w:rPr>
          <w:rStyle w:val="1"/>
          <w:rFonts w:ascii="Times New Roman" w:hAnsi="Times New Roman"/>
          <w:spacing w:val="0"/>
          <w:sz w:val="28"/>
        </w:rPr>
        <w:t>к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ое </w:t>
      </w:r>
      <w:r w:rsidR="00B71B37">
        <w:rPr>
          <w:rStyle w:val="1"/>
          <w:rFonts w:ascii="Times New Roman" w:hAnsi="Times New Roman"/>
          <w:spacing w:val="0"/>
          <w:sz w:val="28"/>
        </w:rPr>
        <w:t>испо</w:t>
      </w:r>
      <w:r w:rsidRPr="004F4E70">
        <w:rPr>
          <w:rStyle w:val="1"/>
          <w:rFonts w:ascii="Times New Roman" w:hAnsi="Times New Roman"/>
          <w:spacing w:val="0"/>
          <w:sz w:val="28"/>
        </w:rPr>
        <w:t>льзование методов моделирования /в частности знакового/, а так</w:t>
      </w:r>
      <w:r w:rsidR="00B71B37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>е поло</w:t>
      </w:r>
      <w:r w:rsidR="00B71B37">
        <w:rPr>
          <w:rStyle w:val="1"/>
          <w:rFonts w:ascii="Times New Roman" w:hAnsi="Times New Roman"/>
          <w:spacing w:val="0"/>
          <w:sz w:val="28"/>
        </w:rPr>
        <w:t>ж</w:t>
      </w:r>
      <w:r w:rsidRPr="004F4E70">
        <w:rPr>
          <w:rStyle w:val="1"/>
          <w:rFonts w:ascii="Times New Roman" w:hAnsi="Times New Roman"/>
          <w:spacing w:val="0"/>
          <w:sz w:val="28"/>
        </w:rPr>
        <w:t>е</w:t>
      </w:r>
      <w:r w:rsidR="00B71B37">
        <w:rPr>
          <w:rStyle w:val="1"/>
          <w:rFonts w:ascii="Times New Roman" w:hAnsi="Times New Roman"/>
          <w:spacing w:val="0"/>
          <w:sz w:val="28"/>
        </w:rPr>
        <w:t>н</w:t>
      </w:r>
      <w:r w:rsidRPr="004F4E70">
        <w:rPr>
          <w:rStyle w:val="1"/>
          <w:rFonts w:ascii="Times New Roman" w:hAnsi="Times New Roman"/>
          <w:spacing w:val="0"/>
          <w:sz w:val="28"/>
        </w:rPr>
        <w:t>иий математической статистики, теории распознавания образов, корреляционного анализа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A816FF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В связи со спецификой методологии исследования в диссертации подробно рассматриваются теоретические основы применения названных методов в криминалистической методике и вопрос о соотношении содержания понятий "логико-математич</w:t>
      </w:r>
      <w:r w:rsidR="004A1778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>ской модели</w:t>
      </w:r>
      <w:r w:rsidR="004A1778">
        <w:rPr>
          <w:rStyle w:val="1"/>
          <w:rFonts w:ascii="Times New Roman" w:hAnsi="Times New Roman"/>
          <w:spacing w:val="0"/>
          <w:sz w:val="28"/>
        </w:rPr>
        <w:t>"</w:t>
      </w:r>
      <w:r w:rsidRPr="004F4E70">
        <w:rPr>
          <w:rStyle w:val="1"/>
          <w:rFonts w:ascii="Times New Roman" w:hAnsi="Times New Roman"/>
          <w:spacing w:val="0"/>
          <w:sz w:val="28"/>
        </w:rPr>
        <w:t>, "системы" и "криминалистической характеристики" преступлений данного вида, группы. При этом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1918C3">
        <w:rPr>
          <w:rStyle w:val="1"/>
          <w:rFonts w:ascii="Times New Roman" w:hAnsi="Times New Roman"/>
          <w:spacing w:val="0"/>
          <w:sz w:val="28"/>
        </w:rPr>
        <w:t>п</w:t>
      </w:r>
      <w:r w:rsidRPr="004F4E70">
        <w:rPr>
          <w:rStyle w:val="1"/>
          <w:rFonts w:ascii="Times New Roman" w:hAnsi="Times New Roman"/>
          <w:spacing w:val="0"/>
          <w:sz w:val="28"/>
        </w:rPr>
        <w:t>од типовой криминалистической характеристикой преступлений понимается информа</w:t>
      </w:r>
      <w:r w:rsidR="001918C3">
        <w:rPr>
          <w:rStyle w:val="1"/>
          <w:rFonts w:ascii="Times New Roman" w:hAnsi="Times New Roman"/>
          <w:spacing w:val="0"/>
          <w:sz w:val="28"/>
        </w:rPr>
        <w:t>цион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ная модель, которая на статистическом /вероятностном/ уровне отражает </w:t>
      </w:r>
      <w:r w:rsidRPr="004F4E70">
        <w:rPr>
          <w:rStyle w:val="BodytextSpacing0pt"/>
          <w:rFonts w:ascii="Times New Roman" w:hAnsi="Times New Roman"/>
          <w:sz w:val="28"/>
        </w:rPr>
        <w:t xml:space="preserve">данные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 способе подготовки, совершения, сокрытия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>отдельны</w:t>
      </w:r>
      <w:r w:rsidR="001918C3">
        <w:rPr>
          <w:rStyle w:val="BodytextBold3"/>
          <w:rFonts w:ascii="Times New Roman" w:hAnsi="Times New Roman"/>
          <w:b w:val="0"/>
          <w:spacing w:val="0"/>
          <w:sz w:val="28"/>
        </w:rPr>
        <w:t>х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видов и групп преступлений, о личности преступника, материальной обстановке и объекте преступления, особенностях механизма следообразования и иных обстоятельствах, имею</w:t>
      </w:r>
      <w:r w:rsidR="001918C3">
        <w:rPr>
          <w:rStyle w:val="1"/>
          <w:rFonts w:ascii="Times New Roman" w:hAnsi="Times New Roman"/>
          <w:spacing w:val="0"/>
          <w:sz w:val="28"/>
        </w:rPr>
        <w:t>щ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их важное организационно-тактическое и методическое значение для </w:t>
      </w:r>
      <w:r w:rsidRPr="004F4E70">
        <w:rPr>
          <w:rStyle w:val="BodytextBold3"/>
          <w:rFonts w:ascii="Times New Roman" w:hAnsi="Times New Roman"/>
          <w:b w:val="0"/>
          <w:spacing w:val="0"/>
          <w:sz w:val="28"/>
        </w:rPr>
        <w:t>рассле</w:t>
      </w:r>
      <w:r w:rsidRPr="004F4E70">
        <w:rPr>
          <w:rStyle w:val="1"/>
          <w:rFonts w:ascii="Times New Roman" w:hAnsi="Times New Roman"/>
          <w:spacing w:val="0"/>
          <w:sz w:val="28"/>
        </w:rPr>
        <w:t>дования преступлений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1918C3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Bodytext2Spacing0pt"/>
          <w:rFonts w:ascii="Times New Roman" w:hAnsi="Times New Roman"/>
          <w:spacing w:val="0"/>
          <w:sz w:val="28"/>
        </w:rPr>
        <w:t>Н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а </w:t>
      </w:r>
      <w:r w:rsidR="0009452F" w:rsidRPr="004F4E70">
        <w:rPr>
          <w:rStyle w:val="Bodytext2"/>
          <w:rFonts w:ascii="Times New Roman" w:hAnsi="Times New Roman"/>
          <w:sz w:val="28"/>
        </w:rPr>
        <w:t>основе анализа эмпирического м</w:t>
      </w:r>
      <w:r>
        <w:rPr>
          <w:rStyle w:val="Bodytext2"/>
          <w:rFonts w:ascii="Times New Roman" w:hAnsi="Times New Roman"/>
          <w:sz w:val="28"/>
        </w:rPr>
        <w:t>атери</w:t>
      </w:r>
      <w:r w:rsidR="0009452F" w:rsidRPr="004F4E70">
        <w:rPr>
          <w:rStyle w:val="Bodytext2"/>
          <w:rFonts w:ascii="Times New Roman" w:hAnsi="Times New Roman"/>
          <w:sz w:val="28"/>
        </w:rPr>
        <w:t>ала, проведенно</w:t>
      </w:r>
      <w:r w:rsidR="000F473C">
        <w:rPr>
          <w:rStyle w:val="Bodytext2"/>
          <w:rFonts w:ascii="Times New Roman" w:hAnsi="Times New Roman"/>
          <w:sz w:val="28"/>
        </w:rPr>
        <w:t>го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 на ЭВМ с использованием наз</w:t>
      </w:r>
      <w:r w:rsidR="000F473C">
        <w:rPr>
          <w:rStyle w:val="Bodytext2"/>
          <w:rFonts w:ascii="Times New Roman" w:hAnsi="Times New Roman"/>
          <w:sz w:val="28"/>
        </w:rPr>
        <w:t>в</w:t>
      </w:r>
      <w:r w:rsidR="0009452F" w:rsidRPr="004F4E70">
        <w:rPr>
          <w:rStyle w:val="Bodytext2"/>
          <w:rFonts w:ascii="Times New Roman" w:hAnsi="Times New Roman"/>
          <w:sz w:val="28"/>
        </w:rPr>
        <w:t>а</w:t>
      </w:r>
      <w:r w:rsidR="000F473C">
        <w:rPr>
          <w:rStyle w:val="Bodytext2"/>
          <w:rFonts w:ascii="Times New Roman" w:hAnsi="Times New Roman"/>
          <w:sz w:val="28"/>
        </w:rPr>
        <w:t>н</w:t>
      </w:r>
      <w:r w:rsidR="0009452F" w:rsidRPr="004F4E70">
        <w:rPr>
          <w:rStyle w:val="Bodytext2"/>
          <w:rFonts w:ascii="Times New Roman" w:hAnsi="Times New Roman"/>
          <w:sz w:val="28"/>
        </w:rPr>
        <w:t>ных методов</w:t>
      </w:r>
    </w:p>
    <w:p w:rsidR="0009452F" w:rsidRPr="004F4E70" w:rsidRDefault="000F473C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Bodytext2"/>
          <w:rFonts w:ascii="Times New Roman" w:hAnsi="Times New Roman"/>
          <w:sz w:val="28"/>
        </w:rPr>
        <w:t>1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/ составлена </w:t>
      </w:r>
      <w:r>
        <w:rPr>
          <w:rStyle w:val="Bodytext2"/>
          <w:rFonts w:ascii="Times New Roman" w:hAnsi="Times New Roman"/>
          <w:sz w:val="28"/>
        </w:rPr>
        <w:t>логико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-математическая модель квартирных краж как определенной сопокупности преступлений, </w:t>
      </w:r>
      <w:r>
        <w:rPr>
          <w:rStyle w:val="Bodytext2"/>
          <w:rFonts w:ascii="Times New Roman" w:hAnsi="Times New Roman"/>
          <w:sz w:val="28"/>
        </w:rPr>
        <w:t>в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ключающая в себя наиболее типичные, повторяющиеся элементы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преступления, </w:t>
      </w:r>
      <w:r w:rsidR="0009452F" w:rsidRPr="004F4E70">
        <w:rPr>
          <w:rStyle w:val="Bodytext2"/>
          <w:rFonts w:ascii="Times New Roman" w:hAnsi="Times New Roman"/>
          <w:sz w:val="28"/>
        </w:rPr>
        <w:t>а именно, при</w:t>
      </w:r>
      <w:r>
        <w:rPr>
          <w:rStyle w:val="Bodytext2"/>
          <w:rFonts w:ascii="Times New Roman" w:hAnsi="Times New Roman"/>
          <w:sz w:val="28"/>
        </w:rPr>
        <w:t>зн</w:t>
      </w:r>
      <w:r w:rsidR="0009452F" w:rsidRPr="004F4E70">
        <w:rPr>
          <w:rStyle w:val="Bodytext2"/>
          <w:rFonts w:ascii="Times New Roman" w:hAnsi="Times New Roman"/>
          <w:sz w:val="28"/>
        </w:rPr>
        <w:t>аки субъекта, способа и обстановки совершения преступного д</w:t>
      </w:r>
      <w:r w:rsidR="00E54ECA">
        <w:rPr>
          <w:rStyle w:val="Bodytext2"/>
          <w:rFonts w:ascii="Times New Roman" w:hAnsi="Times New Roman"/>
          <w:sz w:val="28"/>
        </w:rPr>
        <w:t>е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яния, предмета посягательства </w:t>
      </w:r>
      <w:r w:rsidR="00E54ECA">
        <w:rPr>
          <w:rStyle w:val="Bodytext2"/>
          <w:rFonts w:ascii="Times New Roman" w:hAnsi="Times New Roman"/>
          <w:sz w:val="28"/>
        </w:rPr>
        <w:t>и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 отражающая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характер и степень 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взаимосвязи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этих </w:t>
      </w:r>
      <w:r w:rsidR="0009452F" w:rsidRPr="004F4E70">
        <w:rPr>
          <w:rStyle w:val="Bodytext2"/>
          <w:rFonts w:ascii="Times New Roman" w:hAnsi="Times New Roman"/>
          <w:sz w:val="28"/>
        </w:rPr>
        <w:t xml:space="preserve">элементов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t xml:space="preserve">/математические матрицы </w:t>
      </w:r>
      <w:r w:rsidR="0009452F" w:rsidRPr="004F4E70">
        <w:rPr>
          <w:rStyle w:val="Bodytext2Spacing0pt"/>
          <w:rFonts w:ascii="Times New Roman" w:hAnsi="Times New Roman"/>
          <w:spacing w:val="0"/>
          <w:sz w:val="28"/>
        </w:rPr>
        <w:lastRenderedPageBreak/>
        <w:t xml:space="preserve">модели </w:t>
      </w:r>
      <w:r w:rsidR="0009452F" w:rsidRPr="004F4E70">
        <w:rPr>
          <w:rStyle w:val="Bodytext2"/>
          <w:rFonts w:ascii="Times New Roman" w:hAnsi="Times New Roman"/>
          <w:sz w:val="28"/>
        </w:rPr>
        <w:t>взаимосвязи/;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BodytextBold1"/>
          <w:rFonts w:ascii="Times New Roman" w:hAnsi="Times New Roman"/>
          <w:b w:val="0"/>
          <w:i w:val="0"/>
          <w:spacing w:val="0"/>
          <w:sz w:val="28"/>
        </w:rPr>
        <w:t>2/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разработан алгоритм математического моделирования</w:t>
      </w:r>
      <w:r w:rsidR="00E54ECA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типологических черт личности неизвестного преступника /пола,</w:t>
      </w:r>
      <w:r w:rsidR="00E54ECA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возраста, судимости, е</w:t>
      </w:r>
      <w:r w:rsidR="00E54ECA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 xml:space="preserve">характера, места </w:t>
      </w:r>
      <w:r w:rsidRPr="004F4E70">
        <w:rPr>
          <w:rStyle w:val="1"/>
          <w:rFonts w:ascii="Times New Roman" w:hAnsi="Times New Roman"/>
          <w:spacing w:val="0"/>
          <w:sz w:val="28"/>
        </w:rPr>
        <w:t>жительства и др./ на основе данной мод</w:t>
      </w:r>
      <w:r w:rsidR="00E54ECA">
        <w:rPr>
          <w:rStyle w:val="1"/>
          <w:rFonts w:ascii="Times New Roman" w:hAnsi="Times New Roman"/>
          <w:spacing w:val="0"/>
          <w:sz w:val="28"/>
        </w:rPr>
        <w:t>ели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и исходной информации о способе, обстановке совершения конкретной </w:t>
      </w:r>
      <w:r w:rsidRPr="004F4E70">
        <w:rPr>
          <w:rStyle w:val="BodytextSpacing0pt"/>
          <w:rFonts w:ascii="Times New Roman" w:hAnsi="Times New Roman"/>
          <w:sz w:val="28"/>
        </w:rPr>
        <w:t>квартирной кра</w:t>
      </w:r>
      <w:r w:rsidR="00E54ECA">
        <w:rPr>
          <w:rStyle w:val="BodytextSpacing0pt"/>
          <w:rFonts w:ascii="Times New Roman" w:hAnsi="Times New Roman"/>
          <w:sz w:val="28"/>
        </w:rPr>
        <w:t>ж</w:t>
      </w:r>
      <w:r w:rsidRPr="004F4E70">
        <w:rPr>
          <w:rStyle w:val="BodytextSpacing0pt"/>
          <w:rFonts w:ascii="Times New Roman" w:hAnsi="Times New Roman"/>
          <w:sz w:val="28"/>
        </w:rPr>
        <w:t xml:space="preserve">и и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предмета посягательства, реализуемый </w:t>
      </w:r>
      <w:r w:rsidRPr="004F4E70">
        <w:rPr>
          <w:rStyle w:val="BodytextSpacing0pt"/>
          <w:rFonts w:ascii="Times New Roman" w:hAnsi="Times New Roman"/>
          <w:sz w:val="28"/>
        </w:rPr>
        <w:t xml:space="preserve">на ЭВМ; апробация алгоритма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осуществлена путем проведения </w:t>
      </w:r>
      <w:r w:rsidRPr="004F4E70">
        <w:rPr>
          <w:rStyle w:val="BodytextSpacing0pt"/>
          <w:rFonts w:ascii="Times New Roman" w:hAnsi="Times New Roman"/>
          <w:sz w:val="28"/>
        </w:rPr>
        <w:t xml:space="preserve">серии экспериментов,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результаты </w:t>
      </w:r>
      <w:r w:rsidRPr="004F4E70">
        <w:rPr>
          <w:rStyle w:val="BodytextSpacing0pt"/>
          <w:rFonts w:ascii="Times New Roman" w:hAnsi="Times New Roman"/>
          <w:sz w:val="28"/>
        </w:rPr>
        <w:t xml:space="preserve">которых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показали, </w:t>
      </w:r>
      <w:r w:rsidRPr="004F4E70">
        <w:rPr>
          <w:rStyle w:val="BodytextSpacing0pt"/>
          <w:rFonts w:ascii="Times New Roman" w:hAnsi="Times New Roman"/>
          <w:sz w:val="28"/>
        </w:rPr>
        <w:t xml:space="preserve">что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 </w:t>
      </w:r>
      <w:r w:rsidRPr="004F4E70">
        <w:rPr>
          <w:rStyle w:val="BodytextSpacing0pt"/>
          <w:rFonts w:ascii="Times New Roman" w:hAnsi="Times New Roman"/>
          <w:sz w:val="28"/>
        </w:rPr>
        <w:t>использованием ЭВМ правильно моделируется 5-</w:t>
      </w:r>
      <w:r w:rsidR="00E54ECA">
        <w:rPr>
          <w:rStyle w:val="BodytextSpacing0pt"/>
          <w:rFonts w:ascii="Times New Roman" w:hAnsi="Times New Roman"/>
          <w:sz w:val="28"/>
        </w:rPr>
        <w:t>9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признаков лица в 71,2</w:t>
      </w:r>
      <w:r w:rsidR="003D678F">
        <w:rPr>
          <w:rStyle w:val="1"/>
          <w:rFonts w:ascii="Times New Roman" w:hAnsi="Times New Roman"/>
          <w:spacing w:val="0"/>
          <w:sz w:val="28"/>
        </w:rPr>
        <w:t>%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 xml:space="preserve">случаев, </w:t>
      </w:r>
      <w:r w:rsidRPr="004F4E70">
        <w:rPr>
          <w:rStyle w:val="1"/>
          <w:rFonts w:ascii="Times New Roman" w:hAnsi="Times New Roman"/>
          <w:spacing w:val="0"/>
          <w:sz w:val="28"/>
        </w:rPr>
        <w:t>1-2 признака - в 24,3</w:t>
      </w:r>
      <w:r w:rsidR="003D678F">
        <w:rPr>
          <w:rStyle w:val="1"/>
          <w:rFonts w:ascii="Times New Roman" w:hAnsi="Times New Roman"/>
          <w:spacing w:val="0"/>
          <w:sz w:val="28"/>
        </w:rPr>
        <w:t>%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BodytextSpacing0pt"/>
          <w:rFonts w:ascii="Times New Roman" w:hAnsi="Times New Roman"/>
          <w:sz w:val="28"/>
        </w:rPr>
        <w:t xml:space="preserve">случаев, и неверные варианты ответов получены </w:t>
      </w:r>
      <w:r w:rsidRPr="004F4E70">
        <w:rPr>
          <w:rStyle w:val="1"/>
          <w:rFonts w:ascii="Times New Roman" w:hAnsi="Times New Roman"/>
          <w:spacing w:val="0"/>
          <w:sz w:val="28"/>
        </w:rPr>
        <w:t>в 4,5</w:t>
      </w:r>
      <w:r w:rsidR="003D678F">
        <w:rPr>
          <w:rStyle w:val="1"/>
          <w:rFonts w:ascii="Times New Roman" w:hAnsi="Times New Roman"/>
          <w:spacing w:val="0"/>
          <w:sz w:val="28"/>
        </w:rPr>
        <w:t>%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случаев;</w:t>
      </w:r>
    </w:p>
    <w:p w:rsidR="0009452F" w:rsidRPr="004F4E70" w:rsidRDefault="0009452F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"/>
          <w:rFonts w:ascii="Times New Roman" w:hAnsi="Times New Roman"/>
          <w:sz w:val="28"/>
        </w:rPr>
        <w:t>3/ предложены методические рекомендации по применению результатов математического моделирования и дальнейшему ограничению круга ро</w:t>
      </w:r>
      <w:r w:rsidR="003D678F">
        <w:rPr>
          <w:rStyle w:val="Bodytext2"/>
          <w:rFonts w:ascii="Times New Roman" w:hAnsi="Times New Roman"/>
          <w:sz w:val="28"/>
        </w:rPr>
        <w:t>з</w:t>
      </w:r>
      <w:r w:rsidRPr="004F4E70">
        <w:rPr>
          <w:rStyle w:val="Bodytext2"/>
          <w:rFonts w:ascii="Times New Roman" w:hAnsi="Times New Roman"/>
          <w:sz w:val="28"/>
        </w:rPr>
        <w:t xml:space="preserve">ыскиваемых лиц; эти рекомендации оонованы на 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использовании </w:t>
      </w:r>
      <w:r w:rsidRPr="004F4E70">
        <w:rPr>
          <w:rStyle w:val="Bodytext2"/>
          <w:rFonts w:ascii="Times New Roman" w:hAnsi="Times New Roman"/>
          <w:sz w:val="28"/>
        </w:rPr>
        <w:t>взаимосвязи места совер</w:t>
      </w:r>
      <w:r w:rsidR="003D678F">
        <w:rPr>
          <w:rStyle w:val="Bodytext2"/>
          <w:rFonts w:ascii="Times New Roman" w:hAnsi="Times New Roman"/>
          <w:sz w:val="28"/>
        </w:rPr>
        <w:t>ш</w:t>
      </w:r>
      <w:r w:rsidRPr="004F4E70">
        <w:rPr>
          <w:rStyle w:val="Bodytext2"/>
          <w:rFonts w:ascii="Times New Roman" w:hAnsi="Times New Roman"/>
          <w:sz w:val="28"/>
        </w:rPr>
        <w:t xml:space="preserve">ения </w:t>
      </w:r>
      <w:r w:rsidR="00CD200C">
        <w:rPr>
          <w:rStyle w:val="Bodytext2Spacing0pt"/>
          <w:rFonts w:ascii="Times New Roman" w:hAnsi="Times New Roman"/>
          <w:spacing w:val="0"/>
          <w:sz w:val="28"/>
        </w:rPr>
        <w:t>краж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и </w:t>
      </w:r>
      <w:r w:rsidRPr="004F4E70">
        <w:rPr>
          <w:rStyle w:val="Bodytext2"/>
          <w:rFonts w:ascii="Times New Roman" w:hAnsi="Times New Roman"/>
          <w:sz w:val="28"/>
        </w:rPr>
        <w:t>и места жи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тельства преступника, </w:t>
      </w:r>
      <w:r w:rsidRPr="004F4E70">
        <w:rPr>
          <w:rStyle w:val="Bodytext2"/>
          <w:rFonts w:ascii="Times New Roman" w:hAnsi="Times New Roman"/>
          <w:sz w:val="28"/>
        </w:rPr>
        <w:t>характера судимости лиц, совер</w:t>
      </w:r>
      <w:r w:rsidR="003D678F">
        <w:rPr>
          <w:rStyle w:val="Bodytext2"/>
          <w:rFonts w:ascii="Times New Roman" w:hAnsi="Times New Roman"/>
          <w:sz w:val="28"/>
        </w:rPr>
        <w:t>ш</w:t>
      </w:r>
      <w:r w:rsidRPr="004F4E70">
        <w:rPr>
          <w:rStyle w:val="Bodytext2"/>
          <w:rFonts w:ascii="Times New Roman" w:hAnsi="Times New Roman"/>
          <w:sz w:val="28"/>
        </w:rPr>
        <w:t>ив</w:t>
      </w:r>
      <w:r w:rsidR="003D678F">
        <w:rPr>
          <w:rStyle w:val="Bodytext2"/>
          <w:rFonts w:ascii="Times New Roman" w:hAnsi="Times New Roman"/>
          <w:sz w:val="28"/>
        </w:rPr>
        <w:t>ш</w:t>
      </w:r>
      <w:r w:rsidRPr="004F4E70">
        <w:rPr>
          <w:rStyle w:val="Bodytext2"/>
          <w:rFonts w:ascii="Times New Roman" w:hAnsi="Times New Roman"/>
          <w:sz w:val="28"/>
        </w:rPr>
        <w:t>их дан</w:t>
      </w:r>
      <w:r w:rsidRPr="004F4E70">
        <w:rPr>
          <w:rStyle w:val="Bodytext2Bold"/>
          <w:rFonts w:ascii="Times New Roman" w:hAnsi="Times New Roman"/>
          <w:b w:val="0"/>
          <w:spacing w:val="0"/>
          <w:sz w:val="28"/>
        </w:rPr>
        <w:t xml:space="preserve">ное </w:t>
      </w:r>
      <w:r w:rsidR="003D678F">
        <w:rPr>
          <w:rStyle w:val="Bodytext2"/>
          <w:rFonts w:ascii="Times New Roman" w:hAnsi="Times New Roman"/>
          <w:sz w:val="28"/>
        </w:rPr>
        <w:t>п</w:t>
      </w:r>
      <w:r w:rsidRPr="004F4E70">
        <w:rPr>
          <w:rStyle w:val="Bodytext2"/>
          <w:rFonts w:ascii="Times New Roman" w:hAnsi="Times New Roman"/>
          <w:sz w:val="28"/>
        </w:rPr>
        <w:t>реступл</w:t>
      </w:r>
      <w:r w:rsidR="003D678F">
        <w:rPr>
          <w:rStyle w:val="Bodytext2"/>
          <w:rFonts w:ascii="Times New Roman" w:hAnsi="Times New Roman"/>
          <w:sz w:val="28"/>
        </w:rPr>
        <w:t>е</w:t>
      </w:r>
      <w:r w:rsidRPr="004F4E70">
        <w:rPr>
          <w:rStyle w:val="Bodytext2"/>
          <w:rFonts w:ascii="Times New Roman" w:hAnsi="Times New Roman"/>
          <w:sz w:val="28"/>
        </w:rPr>
        <w:t xml:space="preserve">ние, а также признаков личности, которые не были </w:t>
      </w:r>
      <w:r w:rsidRPr="004F4E70">
        <w:rPr>
          <w:rStyle w:val="Bodytext2Spacing0pt"/>
          <w:rFonts w:ascii="Times New Roman" w:hAnsi="Times New Roman"/>
          <w:spacing w:val="0"/>
          <w:sz w:val="28"/>
        </w:rPr>
        <w:t xml:space="preserve">формализованы и </w:t>
      </w:r>
      <w:r w:rsidRPr="004F4E70">
        <w:rPr>
          <w:rStyle w:val="Bodytext2"/>
          <w:rFonts w:ascii="Times New Roman" w:hAnsi="Times New Roman"/>
          <w:sz w:val="28"/>
        </w:rPr>
        <w:t>включены в логико-математическую модель</w:t>
      </w:r>
      <w:r w:rsidR="00E06C57">
        <w:rPr>
          <w:rStyle w:val="Bodytext2"/>
          <w:rFonts w:ascii="Times New Roman" w:hAnsi="Times New Roman"/>
          <w:sz w:val="28"/>
        </w:rPr>
        <w:t>;</w:t>
      </w:r>
    </w:p>
    <w:p w:rsidR="0009452F" w:rsidRPr="004F4E70" w:rsidRDefault="00E06C57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>
        <w:rPr>
          <w:rStyle w:val="BodytextBold1"/>
          <w:rFonts w:ascii="Times New Roman" w:hAnsi="Times New Roman"/>
          <w:b w:val="0"/>
          <w:i w:val="0"/>
          <w:spacing w:val="0"/>
          <w:sz w:val="28"/>
        </w:rPr>
        <w:t>4</w:t>
      </w:r>
      <w:r w:rsidR="0009452F" w:rsidRPr="004F4E70">
        <w:rPr>
          <w:rStyle w:val="BodytextBold1"/>
          <w:rFonts w:ascii="Times New Roman" w:hAnsi="Times New Roman"/>
          <w:b w:val="0"/>
          <w:i w:val="0"/>
          <w:spacing w:val="0"/>
          <w:sz w:val="28"/>
        </w:rPr>
        <w:t>/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разработан алгоритм иденти</w:t>
      </w:r>
      <w:r>
        <w:rPr>
          <w:rStyle w:val="1"/>
          <w:rFonts w:ascii="Times New Roman" w:hAnsi="Times New Roman"/>
          <w:spacing w:val="0"/>
          <w:sz w:val="28"/>
        </w:rPr>
        <w:t>ф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икаци</w:t>
      </w:r>
      <w:r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лица по способу со</w:t>
      </w:r>
      <w:r>
        <w:rPr>
          <w:rStyle w:val="1"/>
          <w:rFonts w:ascii="Times New Roman" w:hAnsi="Times New Roman"/>
          <w:spacing w:val="0"/>
          <w:sz w:val="28"/>
        </w:rPr>
        <w:t>вершения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квартирных краж, который расчитан </w:t>
      </w:r>
      <w:r>
        <w:rPr>
          <w:rStyle w:val="1"/>
          <w:rFonts w:ascii="Times New Roman" w:hAnsi="Times New Roman"/>
          <w:spacing w:val="0"/>
          <w:sz w:val="28"/>
        </w:rPr>
        <w:t>н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а ситуацию, когда во</w:t>
      </w:r>
      <w:r w:rsidR="00D4087B">
        <w:rPr>
          <w:rStyle w:val="1"/>
          <w:rFonts w:ascii="Times New Roman" w:hAnsi="Times New Roman"/>
          <w:spacing w:val="0"/>
          <w:sz w:val="28"/>
        </w:rPr>
        <w:t>зника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ет предположение о том, что ро</w:t>
      </w:r>
      <w:r w:rsidR="00D4087B">
        <w:rPr>
          <w:rStyle w:val="1"/>
          <w:rFonts w:ascii="Times New Roman" w:hAnsi="Times New Roman"/>
          <w:spacing w:val="0"/>
          <w:sz w:val="28"/>
        </w:rPr>
        <w:t>зыскиваемый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преступник является ранее судимым за хищения личной собственности граждан </w:t>
      </w:r>
      <w:r w:rsidR="0009452F" w:rsidRPr="004F4E70">
        <w:rPr>
          <w:rStyle w:val="BodytextBold3"/>
          <w:rFonts w:ascii="Times New Roman" w:hAnsi="Times New Roman"/>
          <w:b w:val="0"/>
          <w:spacing w:val="0"/>
          <w:sz w:val="28"/>
        </w:rPr>
        <w:t xml:space="preserve">из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квартир, соверненные </w:t>
      </w:r>
      <w:r w:rsidR="00D4087B">
        <w:rPr>
          <w:rStyle w:val="1"/>
          <w:rFonts w:ascii="Times New Roman" w:hAnsi="Times New Roman"/>
          <w:spacing w:val="0"/>
          <w:sz w:val="28"/>
        </w:rPr>
        <w:t>п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утем </w:t>
      </w:r>
      <w:r w:rsidR="00CD200C">
        <w:rPr>
          <w:rStyle w:val="1"/>
          <w:rFonts w:ascii="Times New Roman" w:hAnsi="Times New Roman"/>
          <w:spacing w:val="0"/>
          <w:sz w:val="28"/>
        </w:rPr>
        <w:t>краж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и</w:t>
      </w:r>
      <w:r w:rsidR="00D4087B">
        <w:rPr>
          <w:rStyle w:val="1"/>
          <w:rFonts w:ascii="Times New Roman" w:hAnsi="Times New Roman"/>
          <w:spacing w:val="0"/>
          <w:sz w:val="28"/>
        </w:rPr>
        <w:t>;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для определения и</w:t>
      </w:r>
      <w:r w:rsidR="00D4087B">
        <w:rPr>
          <w:rStyle w:val="1"/>
          <w:rFonts w:ascii="Times New Roman" w:hAnsi="Times New Roman"/>
          <w:spacing w:val="0"/>
          <w:sz w:val="28"/>
        </w:rPr>
        <w:t>дентификационной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значимости отдельных признаков способа и всего комп</w:t>
      </w:r>
      <w:r w:rsidR="003B6DB5">
        <w:rPr>
          <w:rStyle w:val="1"/>
          <w:rFonts w:ascii="Times New Roman" w:hAnsi="Times New Roman"/>
          <w:spacing w:val="0"/>
          <w:sz w:val="28"/>
        </w:rPr>
        <w:t>лек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са идентификационных признаков предложена их классификация по степени индивидуальност</w:t>
      </w:r>
      <w:r w:rsidR="003B6DB5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на родовые, видовые, индивидуальные и по степени устойчивости на абсолютно устойчивые, устойчивы</w:t>
      </w:r>
      <w:r w:rsidR="003B6DB5">
        <w:rPr>
          <w:rStyle w:val="1"/>
          <w:rFonts w:ascii="Times New Roman" w:hAnsi="Times New Roman"/>
          <w:spacing w:val="0"/>
          <w:sz w:val="28"/>
        </w:rPr>
        <w:t>е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, менее устойчивые, изменчивые</w:t>
      </w:r>
      <w:r w:rsidR="003B6DB5">
        <w:rPr>
          <w:rStyle w:val="1"/>
          <w:rFonts w:ascii="Times New Roman" w:hAnsi="Times New Roman"/>
          <w:spacing w:val="0"/>
          <w:sz w:val="28"/>
        </w:rPr>
        <w:t>;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5/ данный алгоритм апробирован в процессе проведения серии </w:t>
      </w:r>
      <w:r w:rsidR="003B6DB5">
        <w:rPr>
          <w:rStyle w:val="1"/>
          <w:rFonts w:ascii="Times New Roman" w:hAnsi="Times New Roman"/>
          <w:spacing w:val="0"/>
          <w:sz w:val="28"/>
        </w:rPr>
        <w:t>эк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спериментов, результаты которых </w:t>
      </w:r>
      <w:r w:rsidR="003B6DB5">
        <w:rPr>
          <w:rStyle w:val="1"/>
          <w:rFonts w:ascii="Times New Roman" w:hAnsi="Times New Roman"/>
          <w:spacing w:val="0"/>
          <w:sz w:val="28"/>
        </w:rPr>
        <w:t>свидетельствуют</w:t>
      </w:r>
      <w:r w:rsidRPr="004F4E70">
        <w:rPr>
          <w:rStyle w:val="1"/>
          <w:rFonts w:ascii="Times New Roman" w:hAnsi="Times New Roman"/>
          <w:spacing w:val="0"/>
          <w:sz w:val="28"/>
        </w:rPr>
        <w:t>, что предло</w:t>
      </w:r>
      <w:r w:rsidR="003B6DB5">
        <w:rPr>
          <w:rStyle w:val="1"/>
          <w:rFonts w:ascii="Times New Roman" w:hAnsi="Times New Roman"/>
          <w:spacing w:val="0"/>
          <w:sz w:val="28"/>
        </w:rPr>
        <w:t xml:space="preserve">женная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методика сравнительного идентификационного исследования дает возможность избежать "пропуска цели" и, в </w:t>
      </w:r>
      <w:r w:rsidR="00414E3E">
        <w:rPr>
          <w:rStyle w:val="1"/>
          <w:rFonts w:ascii="Times New Roman" w:hAnsi="Times New Roman"/>
          <w:spacing w:val="0"/>
          <w:sz w:val="28"/>
        </w:rPr>
        <w:t>т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о же время, выделить достаточно узкую группу аналогичных объектов </w:t>
      </w:r>
      <w:r w:rsidR="00414E3E">
        <w:rPr>
          <w:rStyle w:val="1"/>
          <w:rFonts w:ascii="Times New Roman" w:hAnsi="Times New Roman"/>
          <w:spacing w:val="0"/>
          <w:sz w:val="28"/>
        </w:rPr>
        <w:t>/3-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15/, а затем разрешить вопрос об индивидуальном тождестве либо </w:t>
      </w:r>
      <w:r w:rsidR="00414E3E">
        <w:rPr>
          <w:rStyle w:val="1"/>
          <w:rFonts w:ascii="Times New Roman" w:hAnsi="Times New Roman"/>
          <w:spacing w:val="0"/>
          <w:sz w:val="28"/>
        </w:rPr>
        <w:t>г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рупповом сходстве идентифицируемого </w:t>
      </w:r>
      <w:r w:rsidR="00414E3E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пособа совер</w:t>
      </w:r>
      <w:r w:rsidR="00414E3E">
        <w:rPr>
          <w:rStyle w:val="1"/>
          <w:rFonts w:ascii="Times New Roman" w:hAnsi="Times New Roman"/>
          <w:spacing w:val="0"/>
          <w:sz w:val="28"/>
        </w:rPr>
        <w:t>шени</w:t>
      </w:r>
      <w:r w:rsidRPr="004F4E70">
        <w:rPr>
          <w:rStyle w:val="1"/>
          <w:rFonts w:ascii="Times New Roman" w:hAnsi="Times New Roman"/>
          <w:spacing w:val="0"/>
          <w:sz w:val="28"/>
        </w:rPr>
        <w:t>я квартирных краж.</w:t>
      </w:r>
    </w:p>
    <w:p w:rsidR="0009452F" w:rsidRPr="004F4E70" w:rsidRDefault="0009452F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"/>
          <w:rFonts w:ascii="Times New Roman" w:hAnsi="Times New Roman"/>
          <w:sz w:val="28"/>
        </w:rPr>
        <w:t>Описанные методики пригодны для практического использования, но, будучи экспериментальными, требуют дальн</w:t>
      </w:r>
      <w:r w:rsidR="00466623">
        <w:rPr>
          <w:rStyle w:val="Bodytext2"/>
          <w:rFonts w:ascii="Times New Roman" w:hAnsi="Times New Roman"/>
          <w:sz w:val="28"/>
        </w:rPr>
        <w:t>ейшего</w:t>
      </w:r>
      <w:r w:rsidRPr="004F4E70">
        <w:rPr>
          <w:rStyle w:val="Bodytext2"/>
          <w:rFonts w:ascii="Times New Roman" w:hAnsi="Times New Roman"/>
          <w:sz w:val="28"/>
        </w:rPr>
        <w:t xml:space="preserve"> совер</w:t>
      </w:r>
      <w:r w:rsidR="00466623">
        <w:rPr>
          <w:rStyle w:val="Bodytext2"/>
          <w:rFonts w:ascii="Times New Roman" w:hAnsi="Times New Roman"/>
          <w:sz w:val="28"/>
        </w:rPr>
        <w:t xml:space="preserve">шенствования </w:t>
      </w:r>
      <w:r w:rsidRPr="004F4E70">
        <w:rPr>
          <w:rStyle w:val="Bodytext2"/>
          <w:rFonts w:ascii="Times New Roman" w:hAnsi="Times New Roman"/>
          <w:sz w:val="28"/>
        </w:rPr>
        <w:t>с привлечением более широкого эмпирического материала.</w:t>
      </w:r>
    </w:p>
    <w:p w:rsidR="0009452F" w:rsidRPr="004F4E70" w:rsidRDefault="0009452F" w:rsidP="005B3F92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66623">
        <w:rPr>
          <w:rStyle w:val="Bodytext20"/>
          <w:rFonts w:ascii="Times New Roman" w:hAnsi="Times New Roman"/>
          <w:sz w:val="28"/>
        </w:rPr>
        <w:t>В заключени</w:t>
      </w:r>
      <w:r w:rsidRPr="00466623">
        <w:rPr>
          <w:rStyle w:val="Bodytext2"/>
          <w:rFonts w:ascii="Times New Roman" w:hAnsi="Times New Roman"/>
          <w:sz w:val="28"/>
          <w:u w:val="single"/>
        </w:rPr>
        <w:t xml:space="preserve">и </w:t>
      </w:r>
      <w:r w:rsidRPr="004F4E70">
        <w:rPr>
          <w:rStyle w:val="Bodytext2"/>
          <w:rFonts w:ascii="Times New Roman" w:hAnsi="Times New Roman"/>
          <w:sz w:val="28"/>
        </w:rPr>
        <w:t>подводятся основные итоги исследования и формулируются выводы, имеющие практическое значение.</w:t>
      </w:r>
    </w:p>
    <w:p w:rsidR="0009452F" w:rsidRPr="004F4E70" w:rsidRDefault="0009452F" w:rsidP="006B7C7B">
      <w:pPr>
        <w:pStyle w:val="Bodytext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4E70">
        <w:rPr>
          <w:rStyle w:val="Bodytext2"/>
          <w:rFonts w:ascii="Times New Roman" w:hAnsi="Times New Roman"/>
          <w:sz w:val="28"/>
        </w:rPr>
        <w:t xml:space="preserve">В качестве </w:t>
      </w:r>
      <w:r w:rsidRPr="000B271C">
        <w:rPr>
          <w:rStyle w:val="Bodytext20"/>
          <w:rFonts w:ascii="Times New Roman" w:hAnsi="Times New Roman"/>
          <w:sz w:val="28"/>
        </w:rPr>
        <w:t>приложений</w:t>
      </w:r>
      <w:r w:rsidRPr="004F4E70">
        <w:rPr>
          <w:rStyle w:val="Bodytext2"/>
          <w:rFonts w:ascii="Times New Roman" w:hAnsi="Times New Roman"/>
          <w:sz w:val="28"/>
        </w:rPr>
        <w:t xml:space="preserve"> помещены дескриптор</w:t>
      </w:r>
      <w:r w:rsidR="000B271C">
        <w:rPr>
          <w:rStyle w:val="Bodytext2"/>
          <w:rFonts w:ascii="Times New Roman" w:hAnsi="Times New Roman"/>
          <w:sz w:val="28"/>
        </w:rPr>
        <w:t>ны</w:t>
      </w:r>
      <w:r w:rsidRPr="004F4E70">
        <w:rPr>
          <w:rStyle w:val="Bodytext2"/>
          <w:rFonts w:ascii="Times New Roman" w:hAnsi="Times New Roman"/>
          <w:sz w:val="28"/>
        </w:rPr>
        <w:t>й словарь</w:t>
      </w:r>
      <w:r w:rsidR="000B271C">
        <w:rPr>
          <w:rStyle w:val="Bodytext2"/>
          <w:rFonts w:ascii="Times New Roman" w:hAnsi="Times New Roman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"Квартирная </w:t>
      </w:r>
      <w:r w:rsidRPr="004F4E70">
        <w:rPr>
          <w:rStyle w:val="1"/>
          <w:rFonts w:ascii="Times New Roman" w:hAnsi="Times New Roman"/>
          <w:spacing w:val="0"/>
          <w:sz w:val="28"/>
        </w:rPr>
        <w:lastRenderedPageBreak/>
        <w:t xml:space="preserve">кража", математические матрицы модели </w:t>
      </w:r>
      <w:r w:rsidRPr="004F4E70">
        <w:rPr>
          <w:rStyle w:val="BodytextSpacing0pt"/>
          <w:rFonts w:ascii="Times New Roman" w:hAnsi="Times New Roman"/>
          <w:sz w:val="28"/>
        </w:rPr>
        <w:t>взаимосвязи</w:t>
      </w:r>
      <w:r w:rsidR="006B7C7B">
        <w:rPr>
          <w:rStyle w:val="BodytextSpacing0pt"/>
          <w:rFonts w:ascii="Times New Roman" w:hAnsi="Times New Roman"/>
          <w:sz w:val="28"/>
        </w:rPr>
        <w:t xml:space="preserve">, </w:t>
      </w:r>
      <w:r w:rsidRPr="004F4E70">
        <w:rPr>
          <w:rStyle w:val="1"/>
          <w:rFonts w:ascii="Times New Roman" w:hAnsi="Times New Roman"/>
          <w:spacing w:val="0"/>
          <w:sz w:val="28"/>
        </w:rPr>
        <w:t>блок-схемы программ "Моделирование" и "Идентификация</w:t>
      </w:r>
      <w:r w:rsidR="006B7C7B">
        <w:rPr>
          <w:rStyle w:val="1"/>
          <w:rFonts w:ascii="Times New Roman" w:hAnsi="Times New Roman"/>
          <w:spacing w:val="0"/>
          <w:sz w:val="28"/>
        </w:rPr>
        <w:t>"</w:t>
      </w:r>
      <w:r w:rsidRPr="004F4E70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4F4E70" w:rsidRDefault="0009452F" w:rsidP="005B3F92">
      <w:pPr>
        <w:pStyle w:val="a4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Основные положения диссертации нашли отражение в следующих публикациях автора:</w:t>
      </w:r>
    </w:p>
    <w:p w:rsidR="00A816FF" w:rsidRDefault="0009452F" w:rsidP="009E791A">
      <w:pPr>
        <w:pStyle w:val="a4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 xml:space="preserve">Об использовании методов математической статистики </w:t>
      </w:r>
      <w:r w:rsidR="009E791A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методике расследования и возможности моделирования личности преступника. - Вестник Моск.</w:t>
      </w:r>
      <w:r w:rsidR="009E791A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ун-та. Серия </w:t>
      </w:r>
      <w:r w:rsidR="009E791A">
        <w:rPr>
          <w:rStyle w:val="1"/>
          <w:rFonts w:ascii="Times New Roman" w:hAnsi="Times New Roman"/>
          <w:spacing w:val="0"/>
          <w:sz w:val="28"/>
        </w:rPr>
        <w:t>11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, Право, 1985, </w:t>
      </w:r>
      <w:r w:rsidR="009E791A">
        <w:rPr>
          <w:rStyle w:val="1"/>
          <w:rFonts w:ascii="Times New Roman" w:hAnsi="Times New Roman"/>
          <w:spacing w:val="0"/>
          <w:sz w:val="28"/>
        </w:rPr>
        <w:t>№</w:t>
      </w:r>
      <w:r w:rsidR="00F025E9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4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6B7C7B" w:rsidRDefault="0009452F" w:rsidP="009E791A">
      <w:pPr>
        <w:pStyle w:val="a4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О криминалистической характеристике преступления и е</w:t>
      </w:r>
      <w:r w:rsidR="009E791A">
        <w:rPr>
          <w:rStyle w:val="1"/>
          <w:rFonts w:ascii="Times New Roman" w:hAnsi="Times New Roman"/>
          <w:spacing w:val="0"/>
          <w:sz w:val="28"/>
        </w:rPr>
        <w:t>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позна</w:t>
      </w:r>
      <w:r w:rsidRPr="004F4E70">
        <w:rPr>
          <w:rStyle w:val="1"/>
          <w:rFonts w:ascii="Times New Roman" w:hAnsi="Times New Roman"/>
          <w:spacing w:val="0"/>
          <w:sz w:val="28"/>
        </w:rPr>
        <w:t>вательном значении в процессе расследования</w:t>
      </w:r>
      <w:r w:rsidR="009E791A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- В сб.:</w:t>
      </w:r>
      <w:r w:rsidR="009E791A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Проблем</w:t>
      </w:r>
      <w:r w:rsidR="009E791A">
        <w:rPr>
          <w:rStyle w:val="1"/>
          <w:rFonts w:ascii="Times New Roman" w:hAnsi="Times New Roman"/>
          <w:spacing w:val="0"/>
          <w:sz w:val="28"/>
        </w:rPr>
        <w:t>ы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доказательственной деятельности по уголовным делам. - Красноярск: Изд-</w:t>
      </w:r>
      <w:r w:rsidR="00781198">
        <w:rPr>
          <w:rStyle w:val="1"/>
          <w:rFonts w:ascii="Times New Roman" w:hAnsi="Times New Roman"/>
          <w:spacing w:val="0"/>
          <w:sz w:val="28"/>
        </w:rPr>
        <w:t>в</w:t>
      </w:r>
      <w:r w:rsidRPr="004F4E70">
        <w:rPr>
          <w:rStyle w:val="1"/>
          <w:rFonts w:ascii="Times New Roman" w:hAnsi="Times New Roman"/>
          <w:spacing w:val="0"/>
          <w:sz w:val="28"/>
        </w:rPr>
        <w:t>о Красноярск.</w:t>
      </w:r>
      <w:r w:rsidR="00F025E9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ун-та, 1985.</w:t>
      </w:r>
    </w:p>
    <w:p w:rsidR="00A816FF" w:rsidRDefault="0009452F" w:rsidP="009E791A">
      <w:pPr>
        <w:pStyle w:val="a4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Актуаль</w:t>
      </w:r>
      <w:r w:rsidR="00F025E9">
        <w:rPr>
          <w:rStyle w:val="1"/>
          <w:rFonts w:ascii="Times New Roman" w:hAnsi="Times New Roman"/>
          <w:spacing w:val="0"/>
          <w:sz w:val="28"/>
        </w:rPr>
        <w:t>ные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проблемы комплексных су</w:t>
      </w:r>
      <w:r w:rsidR="00F025E9">
        <w:rPr>
          <w:rStyle w:val="1"/>
          <w:rFonts w:ascii="Times New Roman" w:hAnsi="Times New Roman"/>
          <w:spacing w:val="0"/>
          <w:sz w:val="28"/>
        </w:rPr>
        <w:t>дебно</w:t>
      </w:r>
      <w:r w:rsidRPr="004F4E70">
        <w:rPr>
          <w:rStyle w:val="1"/>
          <w:rFonts w:ascii="Times New Roman" w:hAnsi="Times New Roman"/>
          <w:spacing w:val="0"/>
          <w:sz w:val="28"/>
        </w:rPr>
        <w:t>-эк</w:t>
      </w:r>
      <w:r w:rsidR="00F025E9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пертных 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исследо</w:t>
      </w:r>
      <w:r w:rsidRPr="004F4E70">
        <w:rPr>
          <w:rStyle w:val="1"/>
          <w:rFonts w:ascii="Times New Roman" w:hAnsi="Times New Roman"/>
          <w:spacing w:val="0"/>
          <w:sz w:val="28"/>
        </w:rPr>
        <w:t>ваний. - Вестник Моск.</w:t>
      </w:r>
      <w:r w:rsidR="00F025E9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ун-та. Серия </w:t>
      </w:r>
      <w:r w:rsidR="00F025E9">
        <w:rPr>
          <w:rStyle w:val="1"/>
          <w:rFonts w:ascii="Times New Roman" w:hAnsi="Times New Roman"/>
          <w:spacing w:val="0"/>
          <w:sz w:val="28"/>
        </w:rPr>
        <w:t>11</w:t>
      </w:r>
      <w:r w:rsidRPr="004F4E70">
        <w:rPr>
          <w:rStyle w:val="1"/>
          <w:rFonts w:ascii="Times New Roman" w:hAnsi="Times New Roman"/>
          <w:spacing w:val="0"/>
          <w:sz w:val="28"/>
        </w:rPr>
        <w:t>, Право, 19</w:t>
      </w:r>
      <w:r w:rsidR="00F025E9">
        <w:rPr>
          <w:rStyle w:val="1"/>
          <w:rFonts w:ascii="Times New Roman" w:hAnsi="Times New Roman"/>
          <w:spacing w:val="0"/>
          <w:sz w:val="28"/>
        </w:rPr>
        <w:t>8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4, </w:t>
      </w:r>
      <w:r w:rsidR="00F025E9">
        <w:rPr>
          <w:rStyle w:val="1"/>
          <w:rFonts w:ascii="Times New Roman" w:hAnsi="Times New Roman"/>
          <w:bCs/>
          <w:iCs/>
          <w:spacing w:val="0"/>
          <w:sz w:val="28"/>
        </w:rPr>
        <w:t>№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6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A816FF" w:rsidRDefault="0009452F" w:rsidP="009E791A">
      <w:pPr>
        <w:pStyle w:val="a4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Перспективы развития дактилоскопии</w:t>
      </w:r>
      <w:r w:rsidR="00F025E9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- В </w:t>
      </w:r>
      <w:r w:rsidR="00F025E9">
        <w:rPr>
          <w:rStyle w:val="1"/>
          <w:rFonts w:ascii="Times New Roman" w:hAnsi="Times New Roman"/>
          <w:spacing w:val="0"/>
          <w:sz w:val="28"/>
        </w:rPr>
        <w:t>с</w:t>
      </w:r>
      <w:r w:rsidRPr="004F4E70">
        <w:rPr>
          <w:rStyle w:val="1"/>
          <w:rFonts w:ascii="Times New Roman" w:hAnsi="Times New Roman"/>
          <w:spacing w:val="0"/>
          <w:sz w:val="28"/>
        </w:rPr>
        <w:t>б</w:t>
      </w:r>
      <w:r w:rsidR="00F025E9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: 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Проблемы разви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тия криминалистики в условиях научно-технического 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 xml:space="preserve">прогресса. </w:t>
      </w:r>
      <w:r w:rsidRPr="004F4E70">
        <w:rPr>
          <w:rStyle w:val="1"/>
          <w:rFonts w:ascii="Times New Roman" w:hAnsi="Times New Roman"/>
          <w:spacing w:val="0"/>
          <w:sz w:val="28"/>
        </w:rPr>
        <w:t>Свердловск, С</w:t>
      </w:r>
      <w:r w:rsidR="00781198">
        <w:rPr>
          <w:rStyle w:val="1"/>
          <w:rFonts w:ascii="Times New Roman" w:hAnsi="Times New Roman"/>
          <w:spacing w:val="0"/>
          <w:sz w:val="28"/>
        </w:rPr>
        <w:t>ЮИ</w:t>
      </w:r>
      <w:r w:rsidRPr="004F4E70">
        <w:rPr>
          <w:rStyle w:val="1"/>
          <w:rFonts w:ascii="Times New Roman" w:hAnsi="Times New Roman"/>
          <w:spacing w:val="0"/>
          <w:sz w:val="28"/>
        </w:rPr>
        <w:t>, 1982 /в соавторстве/</w:t>
      </w:r>
      <w:r w:rsidR="00A816FF">
        <w:rPr>
          <w:rStyle w:val="1"/>
          <w:rFonts w:ascii="Times New Roman" w:hAnsi="Times New Roman"/>
          <w:spacing w:val="0"/>
          <w:sz w:val="28"/>
        </w:rPr>
        <w:t>.</w:t>
      </w:r>
    </w:p>
    <w:p w:rsidR="0009452F" w:rsidRPr="006B7C7B" w:rsidRDefault="0009452F" w:rsidP="009E791A">
      <w:pPr>
        <w:pStyle w:val="a4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Style w:val="1"/>
          <w:rFonts w:ascii="Times New Roman" w:hAnsi="Times New Roman"/>
          <w:spacing w:val="0"/>
          <w:sz w:val="28"/>
        </w:rPr>
      </w:pPr>
      <w:r w:rsidRPr="004F4E70">
        <w:rPr>
          <w:rStyle w:val="1"/>
          <w:rFonts w:ascii="Times New Roman" w:hAnsi="Times New Roman"/>
          <w:spacing w:val="0"/>
          <w:sz w:val="28"/>
        </w:rPr>
        <w:t>Уголовная регистрация</w:t>
      </w:r>
      <w:r w:rsidR="00781198">
        <w:rPr>
          <w:rStyle w:val="1"/>
          <w:rFonts w:ascii="Times New Roman" w:hAnsi="Times New Roman"/>
          <w:spacing w:val="0"/>
          <w:sz w:val="28"/>
        </w:rPr>
        <w:t>.</w:t>
      </w:r>
      <w:r w:rsidR="00652C8F">
        <w:rPr>
          <w:rStyle w:val="1"/>
          <w:rFonts w:ascii="Times New Roman" w:hAnsi="Times New Roman"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Методическая 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разработка</w:t>
      </w:r>
      <w:r w:rsidR="00781198">
        <w:rPr>
          <w:rStyle w:val="1"/>
          <w:rFonts w:ascii="Times New Roman" w:hAnsi="Times New Roman"/>
          <w:bCs/>
          <w:spacing w:val="0"/>
          <w:sz w:val="28"/>
        </w:rPr>
        <w:t>.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 xml:space="preserve"> - Краснояр</w:t>
      </w:r>
      <w:r w:rsidR="00781198">
        <w:rPr>
          <w:rStyle w:val="1"/>
          <w:rFonts w:ascii="Times New Roman" w:hAnsi="Times New Roman"/>
          <w:bCs/>
          <w:spacing w:val="0"/>
          <w:sz w:val="28"/>
        </w:rPr>
        <w:t>с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к</w:t>
      </w:r>
      <w:r w:rsidR="00781198">
        <w:rPr>
          <w:rStyle w:val="1"/>
          <w:rFonts w:ascii="Times New Roman" w:hAnsi="Times New Roman"/>
          <w:bCs/>
          <w:spacing w:val="0"/>
          <w:sz w:val="28"/>
        </w:rPr>
        <w:t>: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 xml:space="preserve"> </w:t>
      </w:r>
      <w:r w:rsidRPr="004F4E70">
        <w:rPr>
          <w:rStyle w:val="1"/>
          <w:rFonts w:ascii="Times New Roman" w:hAnsi="Times New Roman"/>
          <w:spacing w:val="0"/>
          <w:sz w:val="28"/>
        </w:rPr>
        <w:t>И</w:t>
      </w:r>
      <w:r w:rsidR="00781198">
        <w:rPr>
          <w:rStyle w:val="1"/>
          <w:rFonts w:ascii="Times New Roman" w:hAnsi="Times New Roman"/>
          <w:spacing w:val="0"/>
          <w:sz w:val="28"/>
        </w:rPr>
        <w:t>з</w:t>
      </w:r>
      <w:r w:rsidRPr="004F4E70">
        <w:rPr>
          <w:rStyle w:val="1"/>
          <w:rFonts w:ascii="Times New Roman" w:hAnsi="Times New Roman"/>
          <w:spacing w:val="0"/>
          <w:sz w:val="28"/>
        </w:rPr>
        <w:t>д-во Красноярск</w:t>
      </w:r>
      <w:r w:rsidR="00781198">
        <w:rPr>
          <w:rStyle w:val="1"/>
          <w:rFonts w:ascii="Times New Roman" w:hAnsi="Times New Roman"/>
          <w:spacing w:val="0"/>
          <w:sz w:val="28"/>
        </w:rPr>
        <w:t>.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 ун-та, 1</w:t>
      </w:r>
      <w:r w:rsidR="00B0532F">
        <w:rPr>
          <w:rStyle w:val="1"/>
          <w:rFonts w:ascii="Times New Roman" w:hAnsi="Times New Roman"/>
          <w:spacing w:val="0"/>
          <w:sz w:val="28"/>
        </w:rPr>
        <w:t>98</w:t>
      </w:r>
      <w:r w:rsidRPr="004F4E70">
        <w:rPr>
          <w:rStyle w:val="1"/>
          <w:rFonts w:ascii="Times New Roman" w:hAnsi="Times New Roman"/>
          <w:spacing w:val="0"/>
          <w:sz w:val="28"/>
        </w:rPr>
        <w:t xml:space="preserve">4 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 xml:space="preserve">/в 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с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о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а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втор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с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т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ве</w:t>
      </w:r>
      <w:r w:rsidRPr="006B7C7B">
        <w:rPr>
          <w:rStyle w:val="1"/>
          <w:rFonts w:ascii="Times New Roman" w:hAnsi="Times New Roman"/>
          <w:bCs/>
          <w:spacing w:val="0"/>
          <w:sz w:val="28"/>
        </w:rPr>
        <w:t>/.</w:t>
      </w:r>
    </w:p>
    <w:p w:rsidR="0009452F" w:rsidRPr="006B7C7B" w:rsidRDefault="006B7C7B" w:rsidP="009E791A">
      <w:pPr>
        <w:pStyle w:val="a4"/>
        <w:numPr>
          <w:ilvl w:val="0"/>
          <w:numId w:val="9"/>
        </w:numPr>
        <w:shd w:val="clear" w:color="auto" w:fill="auto"/>
        <w:spacing w:line="276" w:lineRule="auto"/>
        <w:ind w:left="426" w:hanging="426"/>
        <w:jc w:val="both"/>
        <w:rPr>
          <w:rStyle w:val="1"/>
          <w:rFonts w:ascii="Times New Roman" w:hAnsi="Times New Roman"/>
          <w:spacing w:val="0"/>
          <w:sz w:val="28"/>
        </w:rPr>
      </w:pPr>
      <w:r>
        <w:rPr>
          <w:rStyle w:val="1"/>
          <w:rFonts w:ascii="Times New Roman" w:hAnsi="Times New Roman"/>
          <w:spacing w:val="0"/>
          <w:sz w:val="28"/>
        </w:rPr>
        <w:t>О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вероятностно-статистическом 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>моделировании пр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из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>на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к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>ов лично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с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ти преступника</w:t>
      </w:r>
      <w:r w:rsidR="00B0532F">
        <w:rPr>
          <w:rStyle w:val="1"/>
          <w:rFonts w:ascii="Times New Roman" w:hAnsi="Times New Roman"/>
          <w:spacing w:val="0"/>
          <w:sz w:val="28"/>
        </w:rPr>
        <w:t>.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 - 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 xml:space="preserve">В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сб.: 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 xml:space="preserve">Тезисы докладов на теоретической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конференции аспирантов </w:t>
      </w:r>
      <w:r w:rsidR="00B0532F">
        <w:rPr>
          <w:rStyle w:val="1"/>
          <w:rFonts w:ascii="Times New Roman" w:hAnsi="Times New Roman"/>
          <w:spacing w:val="0"/>
          <w:sz w:val="28"/>
        </w:rPr>
        <w:t>и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>нс</w:t>
      </w:r>
      <w:r w:rsidR="00B0532F">
        <w:rPr>
          <w:rStyle w:val="1"/>
          <w:rFonts w:ascii="Times New Roman" w:hAnsi="Times New Roman"/>
          <w:bCs/>
          <w:spacing w:val="0"/>
          <w:sz w:val="28"/>
        </w:rPr>
        <w:t>т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 xml:space="preserve">итута государства и права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 xml:space="preserve">АН СССР и юридического факультета МГУ 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 xml:space="preserve">им.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М.В.</w:t>
      </w:r>
      <w:r w:rsidR="0009452F" w:rsidRPr="006B7C7B">
        <w:rPr>
          <w:rStyle w:val="1"/>
          <w:rFonts w:ascii="Times New Roman" w:hAnsi="Times New Roman"/>
          <w:bCs/>
          <w:spacing w:val="0"/>
          <w:sz w:val="28"/>
        </w:rPr>
        <w:t xml:space="preserve">Ломоносова.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- М.,</w:t>
      </w:r>
      <w:r w:rsidR="00724F77">
        <w:rPr>
          <w:rStyle w:val="1"/>
          <w:rFonts w:ascii="Times New Roman" w:hAnsi="Times New Roman"/>
          <w:spacing w:val="0"/>
          <w:sz w:val="28"/>
        </w:rPr>
        <w:t xml:space="preserve"> 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19</w:t>
      </w:r>
      <w:r w:rsidR="00724F77">
        <w:rPr>
          <w:rStyle w:val="1"/>
          <w:rFonts w:ascii="Times New Roman" w:hAnsi="Times New Roman"/>
          <w:spacing w:val="0"/>
          <w:sz w:val="28"/>
        </w:rPr>
        <w:t>8</w:t>
      </w:r>
      <w:r w:rsidR="0009452F" w:rsidRPr="004F4E70">
        <w:rPr>
          <w:rStyle w:val="1"/>
          <w:rFonts w:ascii="Times New Roman" w:hAnsi="Times New Roman"/>
          <w:spacing w:val="0"/>
          <w:sz w:val="28"/>
        </w:rPr>
        <w:t>4.</w:t>
      </w:r>
    </w:p>
    <w:sectPr w:rsidR="0009452F" w:rsidRPr="006B7C7B" w:rsidSect="00105E29">
      <w:footnotePr>
        <w:numRestart w:val="eachPage"/>
      </w:footnotePr>
      <w:pgSz w:w="12240" w:h="15840"/>
      <w:pgMar w:top="1134" w:right="850" w:bottom="1134" w:left="1701" w:header="454" w:footer="454" w:gutter="0"/>
      <w:pgNumType w:fmt="numberInDash"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74" w:rsidRDefault="00B8717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87174" w:rsidRDefault="00B8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74" w:rsidRDefault="00B8717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87174" w:rsidRDefault="00B87174">
      <w:r>
        <w:continuationSeparator/>
      </w:r>
    </w:p>
  </w:footnote>
  <w:footnote w:id="1">
    <w:p w:rsidR="00CD200C" w:rsidRPr="005B2DB7" w:rsidRDefault="00CD200C">
      <w:pPr>
        <w:pStyle w:val="aa"/>
        <w:rPr>
          <w:rFonts w:ascii="Times New Roman" w:hAnsi="Times New Roman" w:cs="Times New Roman"/>
        </w:rPr>
      </w:pPr>
      <w:r w:rsidRPr="005B2DB7">
        <w:rPr>
          <w:rStyle w:val="ac"/>
          <w:rFonts w:ascii="Times New Roman" w:hAnsi="Times New Roman" w:cs="Times New Roman"/>
        </w:rPr>
        <w:footnoteRef/>
      </w:r>
      <w:r w:rsidRPr="005B2DB7">
        <w:rPr>
          <w:rFonts w:ascii="Times New Roman" w:hAnsi="Times New Roman" w:cs="Times New Roman"/>
        </w:rPr>
        <w:t xml:space="preserve"> Правда, 1985, 12 марта, с.3.</w:t>
      </w:r>
    </w:p>
  </w:footnote>
  <w:footnote w:id="2">
    <w:p w:rsidR="00CD200C" w:rsidRPr="005B2DB7" w:rsidRDefault="00CD200C">
      <w:pPr>
        <w:pStyle w:val="aa"/>
        <w:rPr>
          <w:rFonts w:ascii="Times New Roman" w:hAnsi="Times New Roman" w:cs="Times New Roman"/>
        </w:rPr>
      </w:pPr>
      <w:r w:rsidRPr="005B2DB7">
        <w:rPr>
          <w:rStyle w:val="ac"/>
          <w:rFonts w:ascii="Times New Roman" w:hAnsi="Times New Roman" w:cs="Times New Roman"/>
        </w:rPr>
        <w:footnoteRef/>
      </w:r>
      <w:r w:rsidRPr="005B2DB7">
        <w:rPr>
          <w:rFonts w:ascii="Times New Roman" w:hAnsi="Times New Roman" w:cs="Times New Roman"/>
        </w:rPr>
        <w:t xml:space="preserve"> Материалы ХХУ</w:t>
      </w:r>
      <w:r w:rsidRPr="005B2DB7">
        <w:rPr>
          <w:rFonts w:ascii="Times New Roman" w:hAnsi="Times New Roman" w:cs="Times New Roman"/>
          <w:lang w:val="en-US"/>
        </w:rPr>
        <w:t>I</w:t>
      </w:r>
      <w:r w:rsidRPr="005B2DB7">
        <w:rPr>
          <w:rFonts w:ascii="Times New Roman" w:hAnsi="Times New Roman" w:cs="Times New Roman"/>
        </w:rPr>
        <w:t xml:space="preserve"> съезда КПСС. - М.: Политиздат, 1980, с.65.</w:t>
      </w:r>
    </w:p>
  </w:footnote>
  <w:footnote w:id="3">
    <w:p w:rsidR="00CD200C" w:rsidRPr="005B2DB7" w:rsidRDefault="00CD200C" w:rsidP="00912E56">
      <w:pPr>
        <w:pStyle w:val="aa"/>
        <w:jc w:val="both"/>
        <w:rPr>
          <w:rFonts w:ascii="Times New Roman" w:hAnsi="Times New Roman" w:cs="Times New Roman"/>
        </w:rPr>
      </w:pPr>
      <w:r w:rsidRPr="005B2DB7">
        <w:rPr>
          <w:rStyle w:val="ac"/>
          <w:rFonts w:ascii="Times New Roman" w:hAnsi="Times New Roman" w:cs="Times New Roman"/>
        </w:rPr>
        <w:footnoteRef/>
      </w:r>
      <w:r w:rsidRPr="005B2DB7">
        <w:rPr>
          <w:rFonts w:ascii="Times New Roman" w:hAnsi="Times New Roman" w:cs="Times New Roman"/>
        </w:rPr>
        <w:t xml:space="preserve"> Баранов Н.Н. Характеристика краж личного имущества /криминолого-криминалистическое исследование/. - М., 1980, с.5.</w:t>
      </w:r>
    </w:p>
  </w:footnote>
  <w:footnote w:id="4">
    <w:p w:rsidR="00CD200C" w:rsidRPr="005B2DB7" w:rsidRDefault="00CD200C" w:rsidP="005B2DB7">
      <w:pPr>
        <w:pStyle w:val="aa"/>
        <w:jc w:val="both"/>
        <w:rPr>
          <w:rFonts w:ascii="Times New Roman" w:hAnsi="Times New Roman" w:cs="Times New Roman"/>
        </w:rPr>
      </w:pPr>
      <w:r w:rsidRPr="005B2DB7">
        <w:rPr>
          <w:rStyle w:val="ac"/>
          <w:rFonts w:ascii="Times New Roman" w:hAnsi="Times New Roman" w:cs="Times New Roman"/>
        </w:rPr>
        <w:footnoteRef/>
      </w:r>
      <w:r w:rsidRPr="005B2DB7">
        <w:rPr>
          <w:rFonts w:ascii="Times New Roman" w:hAnsi="Times New Roman" w:cs="Times New Roman"/>
        </w:rPr>
        <w:t xml:space="preserve"> Данные статистической отчетности МВД СССР по форме 1-Б за указанные год</w:t>
      </w:r>
      <w:r>
        <w:rPr>
          <w:rFonts w:ascii="Times New Roman" w:hAnsi="Times New Roman" w:cs="Times New Roman"/>
        </w:rPr>
        <w:t>ы</w:t>
      </w:r>
      <w:r w:rsidRPr="005B2DB7">
        <w:rPr>
          <w:rFonts w:ascii="Times New Roman" w:hAnsi="Times New Roman" w:cs="Times New Roman"/>
        </w:rPr>
        <w:t>. В 1963 г. сведения о квартирных кражах в самостоятельный раздел указанной формы не выделялись.</w:t>
      </w:r>
    </w:p>
  </w:footnote>
  <w:footnote w:id="5">
    <w:p w:rsidR="00CD200C" w:rsidRPr="00FA32A1" w:rsidRDefault="00CD200C">
      <w:pPr>
        <w:pStyle w:val="Footnote0"/>
        <w:shd w:val="clear" w:color="auto" w:fill="auto"/>
        <w:tabs>
          <w:tab w:val="left" w:pos="294"/>
        </w:tabs>
        <w:ind w:left="20" w:right="80"/>
        <w:rPr>
          <w:rFonts w:ascii="Times New Roman" w:hAnsi="Times New Roman" w:cs="Times New Roman"/>
          <w:sz w:val="20"/>
          <w:szCs w:val="20"/>
        </w:rPr>
      </w:pP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FA32A1">
        <w:rPr>
          <w:rStyle w:val="FootnoteSpacing0pt"/>
          <w:rFonts w:ascii="Times New Roman" w:hAnsi="Times New Roman" w:cs="Times New Roman"/>
          <w:color w:val="000000"/>
          <w:sz w:val="20"/>
          <w:szCs w:val="20"/>
        </w:rPr>
        <w:t xml:space="preserve"> Криминалистика /</w:t>
      </w:r>
      <w:r>
        <w:rPr>
          <w:rStyle w:val="FootnoteSpacing0pt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32A1">
        <w:rPr>
          <w:rStyle w:val="FootnoteSpacing0pt"/>
          <w:rFonts w:ascii="Times New Roman" w:hAnsi="Times New Roman" w:cs="Times New Roman"/>
          <w:color w:val="000000"/>
          <w:sz w:val="20"/>
          <w:szCs w:val="20"/>
        </w:rPr>
        <w:t xml:space="preserve">Под ред. 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</w:rPr>
        <w:t>Р.С.</w:t>
      </w:r>
      <w:r w:rsidRPr="00FA32A1">
        <w:rPr>
          <w:rStyle w:val="FootnoteSpacing0pt"/>
          <w:rFonts w:ascii="Times New Roman" w:hAnsi="Times New Roman" w:cs="Times New Roman"/>
          <w:color w:val="000000"/>
          <w:sz w:val="20"/>
          <w:szCs w:val="20"/>
        </w:rPr>
        <w:t xml:space="preserve">Белкина, 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</w:rPr>
        <w:t xml:space="preserve">Г.Г.Зуйкова, в 2-х </w:t>
      </w:r>
      <w:r>
        <w:rPr>
          <w:rStyle w:val="Footnote"/>
          <w:rFonts w:ascii="Times New Roman" w:hAnsi="Times New Roman" w:cs="Times New Roman"/>
          <w:color w:val="000000"/>
          <w:sz w:val="20"/>
          <w:szCs w:val="20"/>
        </w:rPr>
        <w:t>т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  <w:lang w:val="en-US" w:eastAsia="en-US"/>
        </w:rPr>
        <w:t>T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  <w:lang w:eastAsia="en-US"/>
        </w:rPr>
        <w:t>.</w:t>
      </w:r>
      <w:r>
        <w:rPr>
          <w:rStyle w:val="Footnote"/>
          <w:rFonts w:ascii="Times New Roman" w:hAnsi="Times New Roman" w:cs="Times New Roman"/>
          <w:color w:val="000000"/>
          <w:sz w:val="20"/>
          <w:szCs w:val="20"/>
          <w:lang w:eastAsia="en-US"/>
        </w:rPr>
        <w:t>1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. </w:t>
      </w:r>
      <w:r w:rsidRPr="00FA32A1">
        <w:rPr>
          <w:rStyle w:val="FootnoteSpacing0pt"/>
          <w:rFonts w:ascii="Times New Roman" w:hAnsi="Times New Roman" w:cs="Times New Roman"/>
          <w:color w:val="000000"/>
          <w:sz w:val="20"/>
          <w:szCs w:val="20"/>
        </w:rPr>
        <w:t xml:space="preserve">- М., 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Style w:val="Footnote"/>
          <w:rFonts w:ascii="Times New Roman" w:hAnsi="Times New Roman" w:cs="Times New Roman"/>
          <w:color w:val="000000"/>
          <w:sz w:val="20"/>
          <w:szCs w:val="20"/>
        </w:rPr>
        <w:t>9</w:t>
      </w:r>
      <w:r w:rsidRPr="00FA32A1">
        <w:rPr>
          <w:rStyle w:val="Footnote"/>
          <w:rFonts w:ascii="Times New Roman" w:hAnsi="Times New Roman" w:cs="Times New Roman"/>
          <w:color w:val="000000"/>
          <w:sz w:val="20"/>
          <w:szCs w:val="20"/>
        </w:rPr>
        <w:t>69, с.58.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34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E29" w:rsidRPr="00105E29" w:rsidRDefault="00105E2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5E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5E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5E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369">
          <w:rPr>
            <w:rFonts w:ascii="Times New Roman" w:hAnsi="Times New Roman" w:cs="Times New Roman"/>
            <w:noProof/>
            <w:sz w:val="28"/>
            <w:szCs w:val="28"/>
          </w:rPr>
          <w:t>- 15 -</w:t>
        </w:r>
        <w:r w:rsidRPr="00105E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E29" w:rsidRDefault="00105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*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8">
    <w:nsid w:val="7E3E5EC4"/>
    <w:multiLevelType w:val="hybridMultilevel"/>
    <w:tmpl w:val="B234EF06"/>
    <w:lvl w:ilvl="0" w:tplc="7CC65A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56"/>
    <w:rsid w:val="00002CDF"/>
    <w:rsid w:val="00007929"/>
    <w:rsid w:val="00021900"/>
    <w:rsid w:val="00035364"/>
    <w:rsid w:val="00064D93"/>
    <w:rsid w:val="000679BC"/>
    <w:rsid w:val="00085369"/>
    <w:rsid w:val="0009452F"/>
    <w:rsid w:val="000A0356"/>
    <w:rsid w:val="000A6240"/>
    <w:rsid w:val="000B271C"/>
    <w:rsid w:val="000F0721"/>
    <w:rsid w:val="000F473C"/>
    <w:rsid w:val="001014B2"/>
    <w:rsid w:val="00105E29"/>
    <w:rsid w:val="001918C3"/>
    <w:rsid w:val="001953A0"/>
    <w:rsid w:val="001D2986"/>
    <w:rsid w:val="001F17C9"/>
    <w:rsid w:val="001F1F72"/>
    <w:rsid w:val="001F2E98"/>
    <w:rsid w:val="001F6EAD"/>
    <w:rsid w:val="001F7545"/>
    <w:rsid w:val="00217207"/>
    <w:rsid w:val="00235972"/>
    <w:rsid w:val="002417D8"/>
    <w:rsid w:val="002455B9"/>
    <w:rsid w:val="00270354"/>
    <w:rsid w:val="00293467"/>
    <w:rsid w:val="002A7140"/>
    <w:rsid w:val="002B0F9C"/>
    <w:rsid w:val="002F64D9"/>
    <w:rsid w:val="00300AD9"/>
    <w:rsid w:val="00310608"/>
    <w:rsid w:val="003218C7"/>
    <w:rsid w:val="0032717D"/>
    <w:rsid w:val="003413D0"/>
    <w:rsid w:val="00341A1E"/>
    <w:rsid w:val="00344F2C"/>
    <w:rsid w:val="00351C68"/>
    <w:rsid w:val="003548B8"/>
    <w:rsid w:val="00354BFA"/>
    <w:rsid w:val="00357508"/>
    <w:rsid w:val="00363517"/>
    <w:rsid w:val="003713B9"/>
    <w:rsid w:val="00377059"/>
    <w:rsid w:val="003A30BE"/>
    <w:rsid w:val="003B1B04"/>
    <w:rsid w:val="003B6DB5"/>
    <w:rsid w:val="003C7A04"/>
    <w:rsid w:val="003D678F"/>
    <w:rsid w:val="00414E3E"/>
    <w:rsid w:val="00451D3E"/>
    <w:rsid w:val="0045338D"/>
    <w:rsid w:val="004570D6"/>
    <w:rsid w:val="00466623"/>
    <w:rsid w:val="004A1778"/>
    <w:rsid w:val="004B5A54"/>
    <w:rsid w:val="004B7227"/>
    <w:rsid w:val="004F4E70"/>
    <w:rsid w:val="00536CE1"/>
    <w:rsid w:val="0053783C"/>
    <w:rsid w:val="00543602"/>
    <w:rsid w:val="00556E3C"/>
    <w:rsid w:val="00574C7E"/>
    <w:rsid w:val="00593CFA"/>
    <w:rsid w:val="005B2DB7"/>
    <w:rsid w:val="005B3F92"/>
    <w:rsid w:val="005B662C"/>
    <w:rsid w:val="00604DC4"/>
    <w:rsid w:val="0064489C"/>
    <w:rsid w:val="00652C8F"/>
    <w:rsid w:val="0066745E"/>
    <w:rsid w:val="006818FA"/>
    <w:rsid w:val="0068589E"/>
    <w:rsid w:val="006B4F02"/>
    <w:rsid w:val="006B7C7B"/>
    <w:rsid w:val="006D730D"/>
    <w:rsid w:val="00711BDF"/>
    <w:rsid w:val="00722F80"/>
    <w:rsid w:val="00724F77"/>
    <w:rsid w:val="00781198"/>
    <w:rsid w:val="007A1303"/>
    <w:rsid w:val="007A6A49"/>
    <w:rsid w:val="007B188B"/>
    <w:rsid w:val="007C3142"/>
    <w:rsid w:val="007D4BF3"/>
    <w:rsid w:val="007E60E0"/>
    <w:rsid w:val="00876A21"/>
    <w:rsid w:val="00880C7F"/>
    <w:rsid w:val="00894E57"/>
    <w:rsid w:val="008F43E3"/>
    <w:rsid w:val="00900065"/>
    <w:rsid w:val="00912E56"/>
    <w:rsid w:val="009349A3"/>
    <w:rsid w:val="00940F1F"/>
    <w:rsid w:val="00960719"/>
    <w:rsid w:val="00972E6C"/>
    <w:rsid w:val="00975422"/>
    <w:rsid w:val="009972BC"/>
    <w:rsid w:val="009A46BA"/>
    <w:rsid w:val="009B248F"/>
    <w:rsid w:val="009C685E"/>
    <w:rsid w:val="009E791A"/>
    <w:rsid w:val="009F146B"/>
    <w:rsid w:val="00A00EF9"/>
    <w:rsid w:val="00A24BF9"/>
    <w:rsid w:val="00A4452C"/>
    <w:rsid w:val="00A55656"/>
    <w:rsid w:val="00A62745"/>
    <w:rsid w:val="00A816FF"/>
    <w:rsid w:val="00A973B9"/>
    <w:rsid w:val="00AC3835"/>
    <w:rsid w:val="00AC4BDB"/>
    <w:rsid w:val="00AF015F"/>
    <w:rsid w:val="00B0532F"/>
    <w:rsid w:val="00B17220"/>
    <w:rsid w:val="00B409D6"/>
    <w:rsid w:val="00B42897"/>
    <w:rsid w:val="00B47CD4"/>
    <w:rsid w:val="00B71B37"/>
    <w:rsid w:val="00B729A5"/>
    <w:rsid w:val="00B87174"/>
    <w:rsid w:val="00B92D3B"/>
    <w:rsid w:val="00BD79ED"/>
    <w:rsid w:val="00BF036F"/>
    <w:rsid w:val="00BF123E"/>
    <w:rsid w:val="00BF16B4"/>
    <w:rsid w:val="00BF58D6"/>
    <w:rsid w:val="00C00219"/>
    <w:rsid w:val="00C10D84"/>
    <w:rsid w:val="00C231D1"/>
    <w:rsid w:val="00C2518F"/>
    <w:rsid w:val="00C51230"/>
    <w:rsid w:val="00C55A77"/>
    <w:rsid w:val="00C83CBB"/>
    <w:rsid w:val="00C9511E"/>
    <w:rsid w:val="00C96EA1"/>
    <w:rsid w:val="00CD200C"/>
    <w:rsid w:val="00CF74E3"/>
    <w:rsid w:val="00D00366"/>
    <w:rsid w:val="00D37098"/>
    <w:rsid w:val="00D4087B"/>
    <w:rsid w:val="00D6099D"/>
    <w:rsid w:val="00D73B9D"/>
    <w:rsid w:val="00D911C4"/>
    <w:rsid w:val="00D956C6"/>
    <w:rsid w:val="00D9587B"/>
    <w:rsid w:val="00DA0FEF"/>
    <w:rsid w:val="00DC0A69"/>
    <w:rsid w:val="00DD2911"/>
    <w:rsid w:val="00DE5EB0"/>
    <w:rsid w:val="00DF00A6"/>
    <w:rsid w:val="00DF3AB2"/>
    <w:rsid w:val="00E06C57"/>
    <w:rsid w:val="00E06DF6"/>
    <w:rsid w:val="00E3775F"/>
    <w:rsid w:val="00E54ECA"/>
    <w:rsid w:val="00E61121"/>
    <w:rsid w:val="00E63694"/>
    <w:rsid w:val="00E8148D"/>
    <w:rsid w:val="00E91D0D"/>
    <w:rsid w:val="00ED73A8"/>
    <w:rsid w:val="00ED7491"/>
    <w:rsid w:val="00ED761E"/>
    <w:rsid w:val="00F025E9"/>
    <w:rsid w:val="00F05329"/>
    <w:rsid w:val="00F132AD"/>
    <w:rsid w:val="00F35313"/>
    <w:rsid w:val="00F61631"/>
    <w:rsid w:val="00F63730"/>
    <w:rsid w:val="00F73464"/>
    <w:rsid w:val="00F847D2"/>
    <w:rsid w:val="00F97701"/>
    <w:rsid w:val="00FA32A1"/>
    <w:rsid w:val="00FB2A6E"/>
    <w:rsid w:val="00FB6CC2"/>
    <w:rsid w:val="00FE028C"/>
    <w:rsid w:val="00FF02AC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EBB372AC-DDDF-422D-88C3-865BC51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FootnoteSpacing0pt">
    <w:name w:val="Footnote + Spacing 0 pt"/>
    <w:basedOn w:val="Footnote"/>
    <w:uiPriority w:val="99"/>
    <w:rPr>
      <w:rFonts w:ascii="Lucida Sans Unicode" w:hAnsi="Lucida Sans Unicode" w:cs="Lucida Sans Unicode"/>
      <w:spacing w:val="-10"/>
      <w:sz w:val="17"/>
      <w:szCs w:val="17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Lucida Sans Unicode" w:hAnsi="Lucida Sans Unicode" w:cs="Lucida Sans Unicode"/>
      <w:spacing w:val="-10"/>
      <w:sz w:val="17"/>
      <w:szCs w:val="17"/>
      <w:u w:val="none"/>
    </w:rPr>
  </w:style>
  <w:style w:type="character" w:customStyle="1" w:styleId="BodytextBold">
    <w:name w:val="Body text + Bold"/>
    <w:aliases w:val="Spacing -1 pt"/>
    <w:basedOn w:val="1"/>
    <w:uiPriority w:val="99"/>
    <w:rPr>
      <w:rFonts w:ascii="Lucida Sans Unicode" w:hAnsi="Lucida Sans Unicode" w:cs="Lucida Sans Unicode"/>
      <w:b/>
      <w:bCs/>
      <w:spacing w:val="-20"/>
      <w:sz w:val="17"/>
      <w:szCs w:val="17"/>
      <w:u w:val="singl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02" w:lineRule="exact"/>
      <w:ind w:hanging="280"/>
    </w:pPr>
    <w:rPr>
      <w:rFonts w:ascii="Lucida Sans Unicode" w:hAnsi="Lucida Sans Unicode" w:cs="Lucida Sans Unicode"/>
      <w:color w:val="auto"/>
      <w:spacing w:val="-10"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BodytextBold3">
    <w:name w:val="Body text + Bold3"/>
    <w:aliases w:val="Spacing -1 pt5"/>
    <w:basedOn w:val="1"/>
    <w:uiPriority w:val="99"/>
    <w:rPr>
      <w:rFonts w:ascii="Lucida Sans Unicode" w:hAnsi="Lucida Sans Unicode" w:cs="Lucida Sans Unicode"/>
      <w:b/>
      <w:bCs/>
      <w:spacing w:val="-20"/>
      <w:sz w:val="17"/>
      <w:szCs w:val="17"/>
      <w:u w:val="none"/>
    </w:rPr>
  </w:style>
  <w:style w:type="character" w:customStyle="1" w:styleId="BodytextBold2">
    <w:name w:val="Body text + Bold2"/>
    <w:aliases w:val="Italic,Spacing 0 pt"/>
    <w:basedOn w:val="1"/>
    <w:uiPriority w:val="99"/>
    <w:rPr>
      <w:rFonts w:ascii="Lucida Sans Unicode" w:hAnsi="Lucida Sans Unicode" w:cs="Lucida Sans Unicode"/>
      <w:b/>
      <w:bCs/>
      <w:i/>
      <w:iCs/>
      <w:spacing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BodytextSylfaen">
    <w:name w:val="Body text + Sylfaen"/>
    <w:aliases w:val="4 pt,Spacing 4 pt"/>
    <w:basedOn w:val="1"/>
    <w:uiPriority w:val="99"/>
    <w:rPr>
      <w:rFonts w:ascii="Sylfaen" w:hAnsi="Sylfaen" w:cs="Sylfaen"/>
      <w:spacing w:val="80"/>
      <w:sz w:val="8"/>
      <w:szCs w:val="8"/>
      <w:u w:val="none"/>
    </w:rPr>
  </w:style>
  <w:style w:type="character" w:customStyle="1" w:styleId="Bodytext2">
    <w:name w:val="Body text (2)_"/>
    <w:basedOn w:val="a0"/>
    <w:link w:val="Bodytext21"/>
    <w:uiPriority w:val="99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BodytextSpacing0pt">
    <w:name w:val="Body text + Spacing 0 pt"/>
    <w:basedOn w:val="1"/>
    <w:uiPriority w:val="99"/>
    <w:rPr>
      <w:rFonts w:ascii="Lucida Sans Unicode" w:hAnsi="Lucida Sans Unicode" w:cs="Lucida Sans Unicode"/>
      <w:spacing w:val="0"/>
      <w:sz w:val="17"/>
      <w:szCs w:val="17"/>
      <w:u w:val="none"/>
    </w:rPr>
  </w:style>
  <w:style w:type="character" w:customStyle="1" w:styleId="Bodytext75pt">
    <w:name w:val="Body text + 7.5 pt"/>
    <w:aliases w:val="Spacing 0 pt11"/>
    <w:basedOn w:val="1"/>
    <w:uiPriority w:val="99"/>
    <w:rPr>
      <w:rFonts w:ascii="Lucida Sans Unicode" w:hAnsi="Lucida Sans Unicode" w:cs="Lucida Sans Unicode"/>
      <w:spacing w:val="0"/>
      <w:sz w:val="15"/>
      <w:szCs w:val="15"/>
      <w:u w:val="none"/>
    </w:rPr>
  </w:style>
  <w:style w:type="character" w:customStyle="1" w:styleId="Bodytext75pt4">
    <w:name w:val="Body text + 7.5 pt4"/>
    <w:aliases w:val="Small Caps,Spacing 0 pt10"/>
    <w:basedOn w:val="1"/>
    <w:uiPriority w:val="99"/>
    <w:rPr>
      <w:rFonts w:ascii="Lucida Sans Unicode" w:hAnsi="Lucida Sans Unicode" w:cs="Lucida Sans Unicode"/>
      <w:smallCaps/>
      <w:spacing w:val="0"/>
      <w:sz w:val="15"/>
      <w:szCs w:val="15"/>
      <w:u w:val="none"/>
    </w:rPr>
  </w:style>
  <w:style w:type="character" w:customStyle="1" w:styleId="Bodytext20">
    <w:name w:val="Body text (2)"/>
    <w:basedOn w:val="Bodytext2"/>
    <w:uiPriority w:val="99"/>
    <w:rPr>
      <w:rFonts w:ascii="Lucida Sans Unicode" w:hAnsi="Lucida Sans Unicode" w:cs="Lucida Sans Unicode"/>
      <w:sz w:val="17"/>
      <w:szCs w:val="17"/>
      <w:u w:val="single"/>
    </w:rPr>
  </w:style>
  <w:style w:type="character" w:customStyle="1" w:styleId="BodytextConsolas">
    <w:name w:val="Body text + Consolas"/>
    <w:aliases w:val="Bold"/>
    <w:basedOn w:val="1"/>
    <w:uiPriority w:val="99"/>
    <w:rPr>
      <w:rFonts w:ascii="Consolas" w:hAnsi="Consolas" w:cs="Consolas"/>
      <w:b/>
      <w:bCs/>
      <w:spacing w:val="-10"/>
      <w:sz w:val="17"/>
      <w:szCs w:val="17"/>
      <w:u w:val="none"/>
    </w:rPr>
  </w:style>
  <w:style w:type="character" w:customStyle="1" w:styleId="Bodytext3">
    <w:name w:val="Body text (3)_"/>
    <w:basedOn w:val="a0"/>
    <w:link w:val="Bodytext31"/>
    <w:uiPriority w:val="99"/>
    <w:rPr>
      <w:rFonts w:ascii="Lucida Sans Unicode" w:hAnsi="Lucida Sans Unicode" w:cs="Lucida Sans Unicode"/>
      <w:b/>
      <w:bCs/>
      <w:spacing w:val="-20"/>
      <w:sz w:val="17"/>
      <w:szCs w:val="17"/>
      <w:u w:val="none"/>
    </w:rPr>
  </w:style>
  <w:style w:type="character" w:customStyle="1" w:styleId="Bodytext3NotBold">
    <w:name w:val="Body text (3) + Not Bold"/>
    <w:aliases w:val="Spacing 0 pt9"/>
    <w:basedOn w:val="Bodytext3"/>
    <w:uiPriority w:val="99"/>
    <w:rPr>
      <w:rFonts w:ascii="Lucida Sans Unicode" w:hAnsi="Lucida Sans Unicode" w:cs="Lucida Sans Unicode"/>
      <w:b w:val="0"/>
      <w:bCs w:val="0"/>
      <w:spacing w:val="0"/>
      <w:sz w:val="17"/>
      <w:szCs w:val="17"/>
      <w:u w:val="none"/>
    </w:rPr>
  </w:style>
  <w:style w:type="character" w:customStyle="1" w:styleId="Bodytext75pt3">
    <w:name w:val="Body text + 7.5 pt3"/>
    <w:aliases w:val="Small Caps2,Spacing 0 pt8"/>
    <w:basedOn w:val="1"/>
    <w:uiPriority w:val="99"/>
    <w:rPr>
      <w:rFonts w:ascii="Lucida Sans Unicode" w:hAnsi="Lucida Sans Unicode" w:cs="Lucida Sans Unicode"/>
      <w:smallCaps/>
      <w:spacing w:val="0"/>
      <w:sz w:val="15"/>
      <w:szCs w:val="15"/>
      <w:u w:val="single"/>
    </w:rPr>
  </w:style>
  <w:style w:type="character" w:customStyle="1" w:styleId="BodytextBold1">
    <w:name w:val="Body text + Bold1"/>
    <w:aliases w:val="Italic5,Spacing -1 pt4"/>
    <w:basedOn w:val="1"/>
    <w:uiPriority w:val="99"/>
    <w:rPr>
      <w:rFonts w:ascii="Lucida Sans Unicode" w:hAnsi="Lucida Sans Unicode" w:cs="Lucida Sans Unicode"/>
      <w:b/>
      <w:bCs/>
      <w:i/>
      <w:iCs/>
      <w:spacing w:val="-3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uiPriority w:val="99"/>
    <w:rPr>
      <w:spacing w:val="-20"/>
      <w:sz w:val="15"/>
      <w:szCs w:val="15"/>
      <w:u w:val="none"/>
    </w:rPr>
  </w:style>
  <w:style w:type="character" w:customStyle="1" w:styleId="Bodytext4Spacing-1pt">
    <w:name w:val="Body text (4) + Spacing -1 pt"/>
    <w:basedOn w:val="Bodytext4"/>
    <w:uiPriority w:val="99"/>
    <w:rPr>
      <w:spacing w:val="-30"/>
      <w:sz w:val="15"/>
      <w:szCs w:val="15"/>
      <w:u w:val="none"/>
    </w:rPr>
  </w:style>
  <w:style w:type="character" w:customStyle="1" w:styleId="Bodytext44pt">
    <w:name w:val="Body text (4) + 4 pt"/>
    <w:aliases w:val="Italic4,Spacing 0 pt7"/>
    <w:basedOn w:val="Bodytext4"/>
    <w:uiPriority w:val="99"/>
    <w:rPr>
      <w:i/>
      <w:iCs/>
      <w:spacing w:val="0"/>
      <w:sz w:val="8"/>
      <w:szCs w:val="8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Lucida Sans Unicode" w:hAnsi="Lucida Sans Unicode" w:cs="Lucida Sans Unicode"/>
      <w:b/>
      <w:bCs/>
      <w:spacing w:val="-20"/>
      <w:sz w:val="19"/>
      <w:szCs w:val="19"/>
      <w:u w:val="none"/>
    </w:rPr>
  </w:style>
  <w:style w:type="character" w:customStyle="1" w:styleId="Bodytext585pt">
    <w:name w:val="Body text (5) + 8.5 pt"/>
    <w:aliases w:val="Not Bold,Spacing 0 pt6"/>
    <w:basedOn w:val="Bodytext5"/>
    <w:uiPriority w:val="99"/>
    <w:rPr>
      <w:rFonts w:ascii="Lucida Sans Unicode" w:hAnsi="Lucida Sans Unicode" w:cs="Lucida Sans Unicode"/>
      <w:b w:val="0"/>
      <w:bCs w:val="0"/>
      <w:spacing w:val="-1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Lucida Sans Unicode" w:hAnsi="Lucida Sans Unicode" w:cs="Lucida Sans Unicode"/>
      <w:sz w:val="8"/>
      <w:szCs w:val="8"/>
      <w:u w:val="none"/>
      <w:lang w:val="en-US" w:eastAsia="en-US"/>
    </w:rPr>
  </w:style>
  <w:style w:type="character" w:customStyle="1" w:styleId="Bodytext6Sylfaen">
    <w:name w:val="Body text (6) + Sylfaen"/>
    <w:aliases w:val="5.5 pt,Italic3"/>
    <w:basedOn w:val="Bodytext6"/>
    <w:uiPriority w:val="99"/>
    <w:rPr>
      <w:rFonts w:ascii="Sylfaen" w:hAnsi="Sylfaen" w:cs="Sylfaen"/>
      <w:i/>
      <w:iCs/>
      <w:sz w:val="11"/>
      <w:szCs w:val="11"/>
      <w:u w:val="none"/>
      <w:lang w:val="en-US" w:eastAsia="en-US"/>
    </w:rPr>
  </w:style>
  <w:style w:type="character" w:customStyle="1" w:styleId="Bodytext6Italic">
    <w:name w:val="Body text (6) + Italic"/>
    <w:basedOn w:val="Bodytext6"/>
    <w:uiPriority w:val="99"/>
    <w:rPr>
      <w:rFonts w:ascii="Lucida Sans Unicode" w:hAnsi="Lucida Sans Unicode" w:cs="Lucida Sans Unicode"/>
      <w:i/>
      <w:iCs/>
      <w:sz w:val="8"/>
      <w:szCs w:val="8"/>
      <w:u w:val="none"/>
      <w:lang w:val="en-US" w:eastAsia="en-US"/>
    </w:rPr>
  </w:style>
  <w:style w:type="character" w:customStyle="1" w:styleId="Bodytext3NotBold4">
    <w:name w:val="Body text (3) + Not Bold4"/>
    <w:aliases w:val="Spacing 0 pt5"/>
    <w:basedOn w:val="Bodytext3"/>
    <w:uiPriority w:val="99"/>
    <w:rPr>
      <w:rFonts w:ascii="Lucida Sans Unicode" w:hAnsi="Lucida Sans Unicode" w:cs="Lucida Sans Unicode"/>
      <w:b w:val="0"/>
      <w:bCs w:val="0"/>
      <w:spacing w:val="-10"/>
      <w:sz w:val="17"/>
      <w:szCs w:val="17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Lucida Sans Unicode" w:hAnsi="Lucida Sans Unicode" w:cs="Lucida Sans Unicode"/>
      <w:spacing w:val="-20"/>
      <w:sz w:val="17"/>
      <w:szCs w:val="17"/>
      <w:u w:val="none"/>
    </w:rPr>
  </w:style>
  <w:style w:type="character" w:customStyle="1" w:styleId="Bodytext7Spacing0pt">
    <w:name w:val="Body text (7) + Spacing 0 pt"/>
    <w:basedOn w:val="Bodytext7"/>
    <w:uiPriority w:val="99"/>
    <w:rPr>
      <w:rFonts w:ascii="Lucida Sans Unicode" w:hAnsi="Lucida Sans Unicode" w:cs="Lucida Sans Unicode"/>
      <w:spacing w:val="-10"/>
      <w:sz w:val="17"/>
      <w:szCs w:val="17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Lucida Sans Unicode" w:hAnsi="Lucida Sans Unicode" w:cs="Lucida Sans Unicode"/>
      <w:sz w:val="8"/>
      <w:szCs w:val="8"/>
      <w:u w:val="none"/>
    </w:rPr>
  </w:style>
  <w:style w:type="character" w:customStyle="1" w:styleId="Bodytext3NotBold3">
    <w:name w:val="Body text (3) + Not Bold3"/>
    <w:aliases w:val="Italic2"/>
    <w:basedOn w:val="Bodytext3"/>
    <w:uiPriority w:val="99"/>
    <w:rPr>
      <w:rFonts w:ascii="Lucida Sans Unicode" w:hAnsi="Lucida Sans Unicode" w:cs="Lucida Sans Unicode"/>
      <w:b w:val="0"/>
      <w:bCs w:val="0"/>
      <w:i/>
      <w:iCs/>
      <w:spacing w:val="-20"/>
      <w:sz w:val="17"/>
      <w:szCs w:val="17"/>
      <w:u w:val="none"/>
    </w:rPr>
  </w:style>
  <w:style w:type="character" w:customStyle="1" w:styleId="Bodytext30">
    <w:name w:val="Body text (3)"/>
    <w:basedOn w:val="Bodytext3"/>
    <w:uiPriority w:val="99"/>
    <w:rPr>
      <w:rFonts w:ascii="Lucida Sans Unicode" w:hAnsi="Lucida Sans Unicode" w:cs="Lucida Sans Unicode"/>
      <w:b/>
      <w:bCs/>
      <w:strike/>
      <w:spacing w:val="-20"/>
      <w:sz w:val="17"/>
      <w:szCs w:val="17"/>
      <w:u w:val="none"/>
    </w:rPr>
  </w:style>
  <w:style w:type="character" w:customStyle="1" w:styleId="Bodytext3NotBold2">
    <w:name w:val="Body text (3) + Not Bold2"/>
    <w:aliases w:val="Spacing 0 pt4"/>
    <w:basedOn w:val="Bodytext3"/>
    <w:uiPriority w:val="99"/>
    <w:rPr>
      <w:rFonts w:ascii="Lucida Sans Unicode" w:hAnsi="Lucida Sans Unicode" w:cs="Lucida Sans Unicode"/>
      <w:b w:val="0"/>
      <w:bCs w:val="0"/>
      <w:strike/>
      <w:spacing w:val="-10"/>
      <w:sz w:val="17"/>
      <w:szCs w:val="17"/>
      <w:u w:val="none"/>
    </w:rPr>
  </w:style>
  <w:style w:type="character" w:customStyle="1" w:styleId="Bodytext32">
    <w:name w:val="Body text (3)2"/>
    <w:basedOn w:val="Bodytext3"/>
    <w:uiPriority w:val="99"/>
    <w:rPr>
      <w:rFonts w:ascii="Lucida Sans Unicode" w:hAnsi="Lucida Sans Unicode" w:cs="Lucida Sans Unicode"/>
      <w:b/>
      <w:bCs/>
      <w:spacing w:val="-20"/>
      <w:sz w:val="17"/>
      <w:szCs w:val="17"/>
      <w:u w:val="single"/>
    </w:rPr>
  </w:style>
  <w:style w:type="character" w:customStyle="1" w:styleId="Bodytext9">
    <w:name w:val="Body text (9)_"/>
    <w:basedOn w:val="a0"/>
    <w:link w:val="Bodytext90"/>
    <w:uiPriority w:val="99"/>
    <w:rPr>
      <w:rFonts w:ascii="Lucida Sans Unicode" w:hAnsi="Lucida Sans Unicode" w:cs="Lucida Sans Unicode"/>
      <w:spacing w:val="10"/>
      <w:sz w:val="8"/>
      <w:szCs w:val="8"/>
      <w:u w:val="none"/>
    </w:rPr>
  </w:style>
  <w:style w:type="character" w:customStyle="1" w:styleId="Bodytext9Italic">
    <w:name w:val="Body text (9) + Italic"/>
    <w:basedOn w:val="Bodytext9"/>
    <w:uiPriority w:val="99"/>
    <w:rPr>
      <w:rFonts w:ascii="Lucida Sans Unicode" w:hAnsi="Lucida Sans Unicode" w:cs="Lucida Sans Unicode"/>
      <w:i/>
      <w:iCs/>
      <w:spacing w:val="10"/>
      <w:sz w:val="8"/>
      <w:szCs w:val="8"/>
      <w:u w:val="none"/>
    </w:rPr>
  </w:style>
  <w:style w:type="character" w:customStyle="1" w:styleId="Bodytext75pt2">
    <w:name w:val="Body text + 7.5 pt2"/>
    <w:aliases w:val="Spacing 0 pt3"/>
    <w:basedOn w:val="1"/>
    <w:uiPriority w:val="99"/>
    <w:rPr>
      <w:rFonts w:ascii="Lucida Sans Unicode" w:hAnsi="Lucida Sans Unicode" w:cs="Lucida Sans Unicode"/>
      <w:spacing w:val="0"/>
      <w:sz w:val="15"/>
      <w:szCs w:val="15"/>
      <w:u w:val="none"/>
    </w:rPr>
  </w:style>
  <w:style w:type="character" w:customStyle="1" w:styleId="Bodytext75pt1">
    <w:name w:val="Body text + 7.5 pt1"/>
    <w:aliases w:val="Small Caps1,Spacing 0 pt2"/>
    <w:basedOn w:val="1"/>
    <w:uiPriority w:val="99"/>
    <w:rPr>
      <w:rFonts w:ascii="Lucida Sans Unicode" w:hAnsi="Lucida Sans Unicode" w:cs="Lucida Sans Unicode"/>
      <w:smallCaps/>
      <w:spacing w:val="0"/>
      <w:sz w:val="15"/>
      <w:szCs w:val="15"/>
      <w:u w:val="none"/>
    </w:rPr>
  </w:style>
  <w:style w:type="character" w:customStyle="1" w:styleId="Bodytext2Spacing0pt">
    <w:name w:val="Body text (2) + Spacing 0 pt"/>
    <w:basedOn w:val="Bodytext2"/>
    <w:uiPriority w:val="99"/>
    <w:rPr>
      <w:rFonts w:ascii="Lucida Sans Unicode" w:hAnsi="Lucida Sans Unicode" w:cs="Lucida Sans Unicode"/>
      <w:spacing w:val="-10"/>
      <w:sz w:val="17"/>
      <w:szCs w:val="17"/>
      <w:u w:val="none"/>
    </w:rPr>
  </w:style>
  <w:style w:type="character" w:customStyle="1" w:styleId="Bodytext10">
    <w:name w:val="Body text (10)_"/>
    <w:basedOn w:val="a0"/>
    <w:link w:val="Bodytext101"/>
    <w:uiPriority w:val="99"/>
    <w:rPr>
      <w:rFonts w:ascii="Lucida Sans Unicode" w:hAnsi="Lucida Sans Unicode" w:cs="Lucida Sans Unicode"/>
      <w:sz w:val="15"/>
      <w:szCs w:val="15"/>
      <w:u w:val="none"/>
    </w:rPr>
  </w:style>
  <w:style w:type="character" w:customStyle="1" w:styleId="Bodytext1085pt">
    <w:name w:val="Body text (10) + 8.5 pt"/>
    <w:aliases w:val="Spacing 0 pt1"/>
    <w:basedOn w:val="Bodytext10"/>
    <w:uiPriority w:val="99"/>
    <w:rPr>
      <w:rFonts w:ascii="Lucida Sans Unicode" w:hAnsi="Lucida Sans Unicode" w:cs="Lucida Sans Unicode"/>
      <w:spacing w:val="-10"/>
      <w:sz w:val="17"/>
      <w:szCs w:val="17"/>
      <w:u w:val="none"/>
    </w:rPr>
  </w:style>
  <w:style w:type="character" w:customStyle="1" w:styleId="Bodytext100">
    <w:name w:val="Body text (10)"/>
    <w:basedOn w:val="Bodytext10"/>
    <w:uiPriority w:val="99"/>
    <w:rPr>
      <w:rFonts w:ascii="Lucida Sans Unicode" w:hAnsi="Lucida Sans Unicode" w:cs="Lucida Sans Unicode"/>
      <w:sz w:val="15"/>
      <w:szCs w:val="15"/>
      <w:u w:val="single"/>
    </w:rPr>
  </w:style>
  <w:style w:type="character" w:customStyle="1" w:styleId="Bodytext2Sylfaen">
    <w:name w:val="Body text (2) + Sylfaen"/>
    <w:aliases w:val="6.5 pt"/>
    <w:basedOn w:val="Bodytext2"/>
    <w:uiPriority w:val="99"/>
    <w:rPr>
      <w:rFonts w:ascii="Sylfaen" w:hAnsi="Sylfaen" w:cs="Sylfaen"/>
      <w:sz w:val="13"/>
      <w:szCs w:val="13"/>
      <w:u w:val="none"/>
    </w:rPr>
  </w:style>
  <w:style w:type="character" w:customStyle="1" w:styleId="Bodytext28pt">
    <w:name w:val="Body text (2) + 8 pt"/>
    <w:aliases w:val="Italic1"/>
    <w:basedOn w:val="Bodytext2"/>
    <w:uiPriority w:val="99"/>
    <w:rPr>
      <w:rFonts w:ascii="Lucida Sans Unicode" w:hAnsi="Lucida Sans Unicode" w:cs="Lucida Sans Unicode"/>
      <w:i/>
      <w:iCs/>
      <w:sz w:val="16"/>
      <w:szCs w:val="16"/>
      <w:u w:val="none"/>
    </w:rPr>
  </w:style>
  <w:style w:type="character" w:customStyle="1" w:styleId="Bodytext95pt">
    <w:name w:val="Body text + 9.5 pt"/>
    <w:aliases w:val="Bold2,Spacing -1 pt3"/>
    <w:basedOn w:val="1"/>
    <w:uiPriority w:val="99"/>
    <w:rPr>
      <w:rFonts w:ascii="Lucida Sans Unicode" w:hAnsi="Lucida Sans Unicode" w:cs="Lucida Sans Unicode"/>
      <w:b/>
      <w:bCs/>
      <w:spacing w:val="-20"/>
      <w:sz w:val="19"/>
      <w:szCs w:val="19"/>
      <w:u w:val="none"/>
    </w:rPr>
  </w:style>
  <w:style w:type="character" w:customStyle="1" w:styleId="Bodytext3NotBold1">
    <w:name w:val="Body text (3) + Not Bold1"/>
    <w:basedOn w:val="Bodytext3"/>
    <w:uiPriority w:val="99"/>
    <w:rPr>
      <w:rFonts w:ascii="Lucida Sans Unicode" w:hAnsi="Lucida Sans Unicode" w:cs="Lucida Sans Unicode"/>
      <w:b w:val="0"/>
      <w:bCs w:val="0"/>
      <w:spacing w:val="-20"/>
      <w:sz w:val="17"/>
      <w:szCs w:val="17"/>
      <w:u w:val="none"/>
    </w:rPr>
  </w:style>
  <w:style w:type="character" w:customStyle="1" w:styleId="Bodytext3Consolas">
    <w:name w:val="Body text (3) + Consolas"/>
    <w:aliases w:val="7.5 pt"/>
    <w:basedOn w:val="Bodytext3"/>
    <w:uiPriority w:val="99"/>
    <w:rPr>
      <w:rFonts w:ascii="Consolas" w:hAnsi="Consolas" w:cs="Consolas"/>
      <w:b/>
      <w:bCs/>
      <w:spacing w:val="-20"/>
      <w:sz w:val="15"/>
      <w:szCs w:val="15"/>
      <w:u w:val="none"/>
    </w:rPr>
  </w:style>
  <w:style w:type="character" w:customStyle="1" w:styleId="Bodytext9pt">
    <w:name w:val="Body text + 9 pt"/>
    <w:aliases w:val="Bold1,Spacing -1 pt2"/>
    <w:basedOn w:val="1"/>
    <w:uiPriority w:val="99"/>
    <w:rPr>
      <w:rFonts w:ascii="Lucida Sans Unicode" w:hAnsi="Lucida Sans Unicode" w:cs="Lucida Sans Unicode"/>
      <w:b/>
      <w:bCs/>
      <w:spacing w:val="-20"/>
      <w:sz w:val="18"/>
      <w:szCs w:val="18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Bodytext2Bold">
    <w:name w:val="Body text (2) + Bold"/>
    <w:aliases w:val="Spacing -1 pt1"/>
    <w:basedOn w:val="Bodytext2"/>
    <w:uiPriority w:val="99"/>
    <w:rPr>
      <w:rFonts w:ascii="Lucida Sans Unicode" w:hAnsi="Lucida Sans Unicode" w:cs="Lucida Sans Unicode"/>
      <w:b/>
      <w:bCs/>
      <w:spacing w:val="-20"/>
      <w:sz w:val="17"/>
      <w:szCs w:val="17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26" w:lineRule="exact"/>
      <w:jc w:val="both"/>
    </w:pPr>
    <w:rPr>
      <w:rFonts w:ascii="Lucida Sans Unicode" w:hAnsi="Lucida Sans Unicode" w:cs="Lucida Sans Unicode"/>
      <w:color w:val="auto"/>
      <w:sz w:val="17"/>
      <w:szCs w:val="17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10"/>
      <w:sz w:val="16"/>
      <w:szCs w:val="16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60" w:line="240" w:lineRule="atLeast"/>
      <w:ind w:hanging="460"/>
    </w:pPr>
    <w:rPr>
      <w:rFonts w:ascii="Lucida Sans Unicode" w:hAnsi="Lucida Sans Unicode" w:cs="Lucida Sans Unicode"/>
      <w:color w:val="auto"/>
      <w:sz w:val="17"/>
      <w:szCs w:val="17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line="298" w:lineRule="exact"/>
      <w:jc w:val="both"/>
    </w:pPr>
    <w:rPr>
      <w:rFonts w:ascii="Lucida Sans Unicode" w:hAnsi="Lucida Sans Unicode" w:cs="Lucida Sans Unicode"/>
      <w:b/>
      <w:bCs/>
      <w:color w:val="auto"/>
      <w:spacing w:val="-20"/>
      <w:sz w:val="17"/>
      <w:szCs w:val="17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40" w:lineRule="atLeast"/>
      <w:jc w:val="both"/>
    </w:pPr>
    <w:rPr>
      <w:color w:val="auto"/>
      <w:spacing w:val="-20"/>
      <w:sz w:val="15"/>
      <w:szCs w:val="15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b/>
      <w:bCs/>
      <w:color w:val="auto"/>
      <w:spacing w:val="-20"/>
      <w:sz w:val="19"/>
      <w:szCs w:val="19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color w:val="auto"/>
      <w:sz w:val="8"/>
      <w:szCs w:val="8"/>
      <w:lang w:val="en-US" w:eastAsia="en-US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98" w:lineRule="exact"/>
      <w:jc w:val="both"/>
    </w:pPr>
    <w:rPr>
      <w:rFonts w:ascii="Lucida Sans Unicode" w:hAnsi="Lucida Sans Unicode" w:cs="Lucida Sans Unicode"/>
      <w:color w:val="auto"/>
      <w:spacing w:val="-20"/>
      <w:sz w:val="17"/>
      <w:szCs w:val="17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8"/>
      <w:szCs w:val="8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134" w:lineRule="exact"/>
      <w:jc w:val="both"/>
    </w:pPr>
    <w:rPr>
      <w:rFonts w:ascii="Lucida Sans Unicode" w:hAnsi="Lucida Sans Unicode" w:cs="Lucida Sans Unicode"/>
      <w:color w:val="auto"/>
      <w:spacing w:val="10"/>
      <w:sz w:val="8"/>
      <w:szCs w:val="8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line="298" w:lineRule="exact"/>
      <w:ind w:firstLine="460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after="120" w:line="125" w:lineRule="exact"/>
    </w:pPr>
    <w:rPr>
      <w:rFonts w:ascii="Lucida Sans Unicode" w:hAnsi="Lucida Sans Unicode" w:cs="Lucida Sans Unicode"/>
      <w:color w:val="auto"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4F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F2C"/>
    <w:rPr>
      <w:rFonts w:cs="Courier New"/>
      <w:color w:val="000000"/>
    </w:rPr>
  </w:style>
  <w:style w:type="paragraph" w:styleId="a8">
    <w:name w:val="footer"/>
    <w:basedOn w:val="a"/>
    <w:link w:val="a9"/>
    <w:uiPriority w:val="99"/>
    <w:unhideWhenUsed/>
    <w:rsid w:val="00344F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F2C"/>
    <w:rPr>
      <w:rFonts w:cs="Courier New"/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9F146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146B"/>
    <w:rPr>
      <w:rFonts w:cs="Courier New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1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B82E-9493-456C-BD7D-A264AAE0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3857</Words>
  <Characters>30274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Крестовников</dc:creator>
  <cp:keywords/>
  <dc:description/>
  <cp:lastModifiedBy>Олег Крестовников</cp:lastModifiedBy>
  <cp:revision>2</cp:revision>
  <dcterms:created xsi:type="dcterms:W3CDTF">2014-12-12T13:00:00Z</dcterms:created>
  <dcterms:modified xsi:type="dcterms:W3CDTF">2014-12-12T13:00:00Z</dcterms:modified>
</cp:coreProperties>
</file>